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c996" w14:textId="308c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2010-2011 учебный год в рамках реализации напралений Дорожной карты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№ 139 от 8 апреля 2010 года. Зарегистрировано Департаментом юстиции Мангистауской области № 2067 от 7 мая 2010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Казахстан»,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 соглашением от 19 января 2010 года № 8 между Министерством образования и науки Республики Казахстан и акиматом Мангистауской области о реализации проекта по направлению «Подготовка и переподготовка кадров» Дорожной карты на 2010 год, акимат области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специалистов с техническим и профессиональным образованием на 2010-2011 учебный год в рамках реализации направлений Дорожной карты.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финансов Мангистауской области (Альбекова М.Б.) обеспечить финансирование Управления образования Мангистауской области – администратора программ в пределах плана финансирования, предусмотренного на подготовку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образования Мангистауской области (Жумашев К.Б.) обеспечить размещение государственного образовательного заказа на подготовку специалистов с техническим и профессиональным образованием на 2010-2011 учебный год в рамках реализации направлений Дорожной карты.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Караева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 К. Кушербаев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апреля 2010 года № 139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Мангистауской области от 20.08.2010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2010-2011 учебный год в рамках реализации направлений Дорожной карты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688"/>
        <w:gridCol w:w="1671"/>
        <w:gridCol w:w="1883"/>
        <w:gridCol w:w="1544"/>
        <w:gridCol w:w="1906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название профессий и специальностей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 образование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 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ГККП «Профессиональный лицей № 1»
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ГККП «Жанаозенский профессиональный лицей»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 2 Плотник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профессиональным лицеям: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ГККП «Мангистауский энергетический колледж»
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Технология машиностроения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 3 Техник-механик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6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Автоматизация и управление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 3 Электромеханик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года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ГККП «Мангистауский политехнический колледж»
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Организация перевозок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 3 Техник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Строительство автомобильных дорог и аэродромов: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 3 Техник-строитель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ГККП «Жанаозенский колледж нефти и газа имени Оразмаганбета Турмаганбетулы»
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Электрооборудование электростанций, подстанций и сетей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 3 Техник-электрик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130407 3 Техник-электроник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РГКП «Колледж Каспийского государственного университета технологий и инжиниринга им. Ш. Есенова»
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 Сооружение и эксплуатация газонефтепроводов и газонефтехранилищ: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 3 Техник-механик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Техник-механик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Техник-строитель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ГККП «Мангистауский гуманитарный колледж»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 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государственным колледжам: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ТОО «Жанаозенский политехнический колледж»
</w:t>
            </w:r>
          </w:p>
        </w:tc>
      </w:tr>
      <w:tr>
        <w:trPr>
          <w:trHeight w:val="465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130407 3 Техник-электроник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Техник-строитель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Учреждение «Колледж Казахстанской современной академии «Болашак»
</w:t>
            </w:r>
          </w:p>
        </w:tc>
      </w:tr>
      <w:tr>
        <w:trPr>
          <w:trHeight w:val="465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Техник-строитель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ТОО «Актауский транспортный колледж Казахской академии транспорта и коммуникаций имени М. Тынышпаева»
</w:t>
            </w:r>
          </w:p>
        </w:tc>
      </w:tr>
      <w:tr>
        <w:trPr>
          <w:trHeight w:val="465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 Организация перевозок и управление движением на транспорте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 3 Техник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1204000 Эксплуатация водного транспорта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120410 3 Техник-судоводитель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мес.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негосударственным колледжам: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области: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ГККП - Государственное коммунальное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РГКП — Республиканское государственное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