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0530" w14:textId="eba0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Мангистауской области от 8 апреля 2010 года № 140 "Об утверждении государственного образовательного заказа на подготовку специалистов с техническим и профессиональным образованием на 2010 - 2011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04 августа 2010 года № 281.Зарегистрировано Департаментом юстиции Мангистауской области от 17 августа 2010 года № 2075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Казахстан», от 27 июля 2007 года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эффективного размещения государственного образовательного заказа,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Мангистауской области от 8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государственного образовательного заказа на подготовку специалистов с техническим и профессиональным образованием на 2010 - 2011 учебный год» (зарегистрировано в Реестре государственной регистрации нормативных правовых актов № 2068, опубликовано в газете «Огни Мангистау» 13 мая 2010 года № 82 - 83 (10434 - 10435))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«1. ГККП «Жанаозенский профессиональный лицей»: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685"/>
        <w:gridCol w:w="834"/>
        <w:gridCol w:w="2118"/>
        <w:gridCol w:w="2287"/>
        <w:gridCol w:w="2624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 2 Каменщик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 2 Штукатур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140115 2 Монтажник по монтажу стальных и железобетонных конструкций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и цифры «140101 2 Каменщик 25 9 классов казахский 2 г. 10 мес.»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685"/>
        <w:gridCol w:w="834"/>
        <w:gridCol w:w="2118"/>
        <w:gridCol w:w="2287"/>
        <w:gridCol w:w="2624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Механообработка, контрольно-измерительные приборы и автоматика в машиностроении: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 2 Слесарь по контрольно-измерительным приборам и автоматике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«11. ГККП «Жанаозенский колледж нефти и газа имени Оразмаганбета Турмаганбетулы»: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685"/>
        <w:gridCol w:w="834"/>
        <w:gridCol w:w="2118"/>
        <w:gridCol w:w="2287"/>
        <w:gridCol w:w="2624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 Сооружение и эксплуатация газонефтепроводов и газонефтехранилищ: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 3 Техник-механик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исключить, в строке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685"/>
        <w:gridCol w:w="834"/>
        <w:gridCol w:w="2118"/>
        <w:gridCol w:w="2287"/>
        <w:gridCol w:w="2624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«1203000 Организация перевозок и управление движением на железнодорожном транспорте: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 3 Техник»;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«25» заменить на цифры «50;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пункте «13. ГККП «Мангистауский гуманитарный колледж»: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«010506 3 Учитель самопознания»: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«базовое образование» цифру «9» заменить цифрой «11»;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«срок обучения» цифру «3» заменить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685"/>
        <w:gridCol w:w="834"/>
        <w:gridCol w:w="2118"/>
        <w:gridCol w:w="2287"/>
        <w:gridCol w:w="2624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Заочное обучение: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 Воспитатель дошкольных организаций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«Итого» цифры «175» заменить цифрами «215»;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 цифры «1990» заменить цифрами «2030»;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области» цифры «2830» заменить цифрами «2870».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области Жумашева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К.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Калмуратова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августа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управления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Умирзак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августа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Ульжабаева Л.У.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августа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августа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Нургалиева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 августа 2010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