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4a27" w14:textId="b494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10 декабря 2009 года № 21/252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06 октября 2010 года № 27/323. Зарегистрировано Департаментом юстиции Мангистауской области от 07 октября 2010 года № 2085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октября 2010 года № 342-IV «О внесении изменений и дополнений в Закон Республики Казахстан «О республиканском бюджете на 2010 - 2012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2009 года № 21/252 «Об областном бюджете на 2010 - 2012 годы» (зарегистрировано в Реестре государственной регистрации нормативных правовых актов за № 2061, опубликовано в газете «Огни Мангистау» от 26 декабря 2009 года № 210)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2010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- 64 634 504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26 501 674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2 624 763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35 506 676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64 404 524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771 553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1 304 714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533 161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434 162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435 181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975 735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975 735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«84,0» заменить цифрами «91,9»;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«41,8» заменить цифрами «55,4»;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«9,8» заменить цифрами «12,0»;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«81,3» заменить цифрами «80,5».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«83,0» заменить цифрами «93,0»;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«41,0» заменить цифрами «56,2»;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«96,9» заменить цифрами «99,9».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«11,1» заменить цифрами «12,0»;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«1 455 994» заменить цифрами «1 484 125»;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«303 563» заменить цифрами «331 694».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«174 164» заменить цифрами «136 377»;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«114 901» заменить цифрами «100 006»;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«27 714» заменить цифрами «22 222»;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«42 671» заменить цифрами «38 031»;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«4 928» заменить цифрами «2 088».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«63 918» заменить цифрами «47 349».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8-7: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«11 700» заменить цифрами «11 200».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«20 172 035» заменить цифрами «23 392 020».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«296 704» заменить цифрами «652 754».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8 - 20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8 - 20. Учесть, что в областном бюджете на 2010 год предусмотрены целевые текущие трансферты из республиканского бюджета на содержание ДВД по Мангистауской области в связи с увеличением штатной численности в сумме – 404 275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«124 285» заменить цифрами «43 988».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«2 577 479» заменить цифрами «2 695 877».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«33 836» заменить цифрами «174 836».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октября 2010 г.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2010 года № 27/323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27"/>
        <w:gridCol w:w="808"/>
        <w:gridCol w:w="523"/>
        <w:gridCol w:w="5607"/>
        <w:gridCol w:w="2257"/>
        <w:gridCol w:w="2013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отклоне-ние+, -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64 634 504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3 629 672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26 501 674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-396 046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12 636 028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-280 789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12 636 028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-280 789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9 635 587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-164 507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9 635 587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-164 507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4 230 059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4 229 794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  ПОСТУПЛЕHИЯ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2 624 763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2 575 429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2 575 429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35 506 676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3 925 718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1 530 659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28 131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1 530 659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33 976 017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3 897 587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33 976 017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3 897 587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64 404 524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3 253 167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1 529 056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1 317 511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-513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3 475 632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3 361 632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2 328 322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404 275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9 695 052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-271 187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 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4 808 666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145 312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-393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213 689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психолого-медико-педаго- гической консультативной помощи населению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49 941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775 411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2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1 494 830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4 096 397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-413 999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1 884 734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1 835 264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-283 819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-130 180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13 670 200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172 583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7 512 357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797 493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1 300 270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амбулаторно-поликлиничес-кой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2 004 365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579 561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Информационно-аналитичес-кие услуги в области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  медицинских организаций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  организаций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1 311 622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6 157 843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6 157 843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160 083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1 223 402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-61 266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777 942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-63 654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-63 759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-2 840</w:t>
            </w:r>
          </w:p>
        </w:tc>
      </w:tr>
      <w:tr>
        <w:trPr>
          <w:trHeight w:val="23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-4 640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7 482 486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730 394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5 455 238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633 496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инженерно-коммуникацион- ной инфраструктуры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3 573 671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194 971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-183 475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инженерно-коммуникацион- ной инфраструктуры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2 027 248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инженерно-коммуникацион- ной инфраструктуры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9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инженерно-коммуникацион- 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инженерно-коммуникацион- 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9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инженерно-коммуникацион- 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2 658 062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-160 677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880 708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-5 221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226 091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внутренней политики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427 444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-166 270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6 002 276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1 395 592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-18 695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-16 569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 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-16 569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2 071 104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2 071 104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2 925 532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1 381 046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2 925 532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1 381 046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архитектурно-строительно-го контроля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архитектурно-строительно-го контроля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2 425 107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970 960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2 425 107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970 960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1 569 858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965 960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596 111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592 580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-80 297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-80 297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-80 297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  2020»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76 251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8 820 533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8 820 533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  БЮДЖЕТНОЕ  КРЕДИТОВАНИЕ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771 553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332 255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356 050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  БЮДЖЕТНЫХ  КРЕДИТОВ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533 161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533 161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533 161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банкам-заемщикам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434 162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-975 735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975 735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 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