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4b2a" w14:textId="4cb4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2009 года № 21/252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ноября 2010 года № 28/327. Зарегистрировано Департаментом юстиции Мангистауской области от 06 декабря 2010 года № 2090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1274 «О корректировке показателей республиканского бюджета на 2010 год»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2009 года № 21/252 «Об областном бюджете на 2010 - 2012 годы» (зарегистрировано в Реестре государственной регистрации нормативных правовых актов за № 2061, опубликовано в газете «Огни Мангистау» от 26 декабря 2009 года № 210)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- 64 395 005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26 791 309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2 280 568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35 320 403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64 365 695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763 244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1 304 714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541 470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589 542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590 561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1 019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1 323 476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1 323 476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«91,9» заменить цифрами «100,0»;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«55,4»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«100,0» заменить цифрами «49,4»;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«12,0» заменить цифрами «15,8»;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«80,5» заменить цифрами «66,4».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«100,0» заменить цифрами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3):в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«100,0» заменить цифрами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«100,0» заменить цифрами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«93,0» заменить цифрами «100,0»;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«56,2»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«99,9» заменить цифрами «50,4».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«12,0» заменить цифрами «15,7»;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«80,7» заменить цифрами «73,1».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«1 264 742» заменить цифрами «1 436 235»;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«558 950» заменить цифрами «712 645»;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«665 792» заменить цифрами «673 590».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«1 484 125» заменить цифрами «1 954 762»;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«412 375» заменить цифрами «487 541»;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«331 694» заменить цифрами «727 165».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«533 807» заменить цифрами «705 878»;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«182 171» заменить цифрами «128 644».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«2 478 800» заменить цифрами «2 477 567».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«20 047» заменить цифрами «19 047»;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«7 500» заменить цифрами «1 891»;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«9 745» заменить цифрами «7 058».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«102 425» заменить цифрами «102 375»;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«138 525» заменить цифрами «138 475».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«1 054 902» заменить цифрами «1 123 209».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«32 764» заменить цифрами «3 838 114».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«23 392 020» заменить цифрами «25 837 994».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«296 704» заменить цифрами «652 754».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«43 988» заменить цифрами «70 988».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«2 695 877» заменить цифрами «2 815 657».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Абжаппаров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ноября 2010 г.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29/327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60"/>
        <w:gridCol w:w="860"/>
        <w:gridCol w:w="860"/>
        <w:gridCol w:w="6441"/>
        <w:gridCol w:w="2699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64 395 005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26 791 309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12 468 837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12 468 837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10 785 795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10 785 795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3 536 677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3 535 977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2 280 568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28 398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2 217 192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2 217 192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35 320 403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2 001 296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2 001 296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33 319 107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33 319 107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64 365 695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1 541 070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1 336 525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646 945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83 284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80 477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38 661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38 661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  мобилизация областного масштаба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3 404 070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3 305 070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2 239 349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44 822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381 792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содержания лиц, арестованных в административном порядке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Департамента внутренних дел Мангистауской области за счет целевых трансфертов из республиканского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404 275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9 808 331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19 833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88 748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628 267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628 267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4 779 221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43 108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248 929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140 943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217 689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72 089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психолого-медико-педагогичес-кой консультативной помощи населению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55 045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9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448 076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810 226</w:t>
            </w:r>
          </w:p>
        </w:tc>
      </w:tr>
      <w:tr>
        <w:trPr>
          <w:trHeight w:val="12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«Самопознание»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1 513 997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102 375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138 475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311 193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4 228 873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1 847 973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1 955 419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425 481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13 442 759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7 635 173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823 154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1 297 150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2 046 551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582 852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7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264 505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70 238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99 493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432 884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  медицинских организаций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  организаций здравоохранения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1 387 060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5 807 586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5 807 586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1 218 357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777 560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53 451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43 488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132 517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23 537</w:t>
            </w:r>
          </w:p>
        </w:tc>
      </w:tr>
      <w:tr>
        <w:trPr>
          <w:trHeight w:val="6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244 906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16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23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38 031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51 797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государственных пособий на детей до 18 лет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образования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204 969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204 969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7 485 486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5 457 588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1 658 000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109 625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3 573 671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31 086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  и коммунального хозяйства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2 027 898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802 852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9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527 867</w:t>
            </w:r>
          </w:p>
        </w:tc>
      </w:tr>
      <w:tr>
        <w:trPr>
          <w:trHeight w:val="9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 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</w:tr>
      <w:tr>
        <w:trPr>
          <w:trHeight w:val="9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2 666 921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108 159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950 700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888 575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989 651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102 030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356 525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228 091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внутренней политики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428 944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158 594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25 337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164 130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6 502 059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6 502 059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3 625 702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2 876 357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6 078 704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34 787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357 816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257 285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433 899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45 925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113 986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</w:t>
            </w:r>
          </w:p>
        </w:tc>
      </w:tr>
      <w:tr>
        <w:trPr>
          <w:trHeight w:val="9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2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101 020</w:t>
            </w:r>
          </w:p>
        </w:tc>
      </w:tr>
      <w:tr>
        <w:trPr>
          <w:trHeight w:val="9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 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2 060 615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2 060 615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3 069 284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3 069 284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178 958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2 425 906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2 425 906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1 570 657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596 111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9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574 580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70 988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56 005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56 005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313 187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4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  2020»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134 914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«Дорожная карта бизнеса - 2020»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8 999 833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8 999 833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2 431 287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1 436 235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24 156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3 838 114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257 464</w:t>
            </w:r>
          </w:p>
        </w:tc>
      </w:tr>
      <w:tr>
        <w:trPr>
          <w:trHeight w:val="14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  БЮДЖЕТНОЕ 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763 244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1 304 714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541 470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589 542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-1 323 476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