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f25c6" w14:textId="18f25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22 декабря 2009 года № 27/239 "О городском бюджете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от 4 июня 2010 года № 33/290. Зарегистрировано Управлением юстиции города Актау от 18 июня 2010 года № 11-1-135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 кодексом Республики Казахстан от 4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№ 95-IV</w:t>
      </w:r>
      <w:r>
        <w:rPr>
          <w:rFonts w:ascii="Times New Roman"/>
          <w:b w:val="false"/>
          <w:i w:val="false"/>
          <w:color w:val="000000"/>
          <w:sz w:val="28"/>
        </w:rPr>
        <w:t>, Законом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местном государственном управлении и самоуправлении в Республике Казахстан» и решением областного маслихата от 27 мая 2010 года </w:t>
      </w:r>
      <w:r>
        <w:rPr>
          <w:rFonts w:ascii="Times New Roman"/>
          <w:b w:val="false"/>
          <w:i w:val="false"/>
          <w:color w:val="000000"/>
          <w:sz w:val="28"/>
        </w:rPr>
        <w:t>№ 25/293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областного маслихата от 10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21/252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2010 - 2012 годы» (зарегистрировано в Реестре государственной регистрации нормативных правовых актов за № 2070 от 1 июня 2010 года),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городского маслихата от 22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27/239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городском бюджете на 2010 - 2012 годы» (зарегистрировано в Реестре государственной регистрации нормативных правовых актов за № 11-1-121, опубликовано в газете «Огни Мангистау» от 29 декабря 2009 года № 211),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городской бюджет на 2010 год,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13 286 854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7 941 279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554 472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491 756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4 299 347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13 344 329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5 340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5 340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185 308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185 308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248 123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248 123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5 340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48 975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291 758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в абзаце пятом цифру «13,7» заменить цифрой «12,1».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 цифру «30 000» заменить цифрой «25 506».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Ж. Матаев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начальника ГУ «Актауский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З.К. Толеш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июня 2010 года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июня 2010 года № 33/290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0"/>
        <w:gridCol w:w="1380"/>
        <w:gridCol w:w="1275"/>
        <w:gridCol w:w="5754"/>
        <w:gridCol w:w="2811"/>
      </w:tblGrid>
      <w:tr>
        <w:trPr>
          <w:trHeight w:val="105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 гория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 класс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13 286 854</w:t>
            </w:r>
          </w:p>
        </w:tc>
      </w:tr>
      <w:tr>
        <w:trPr>
          <w:trHeight w:val="25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7 941 279</w:t>
            </w:r>
          </w:p>
        </w:tc>
      </w:tr>
      <w:tr>
        <w:trPr>
          <w:trHeight w:val="25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2 182 432</w:t>
            </w:r>
          </w:p>
        </w:tc>
      </w:tr>
      <w:tr>
        <w:trPr>
          <w:trHeight w:val="25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2 182 432</w:t>
            </w:r>
          </w:p>
        </w:tc>
      </w:tr>
      <w:tr>
        <w:trPr>
          <w:trHeight w:val="25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1 164 172</w:t>
            </w:r>
          </w:p>
        </w:tc>
      </w:tr>
      <w:tr>
        <w:trPr>
          <w:trHeight w:val="25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1 164 172</w:t>
            </w:r>
          </w:p>
        </w:tc>
      </w:tr>
      <w:tr>
        <w:trPr>
          <w:trHeight w:val="25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3 619 221</w:t>
            </w:r>
          </w:p>
        </w:tc>
      </w:tr>
      <w:tr>
        <w:trPr>
          <w:trHeight w:val="25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2 191 424</w:t>
            </w:r>
          </w:p>
        </w:tc>
      </w:tr>
      <w:tr>
        <w:trPr>
          <w:trHeight w:val="25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1 060 903</w:t>
            </w:r>
          </w:p>
        </w:tc>
      </w:tr>
      <w:tr>
        <w:trPr>
          <w:trHeight w:val="25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366 781</w:t>
            </w:r>
          </w:p>
        </w:tc>
      </w:tr>
      <w:tr>
        <w:trPr>
          <w:trHeight w:val="25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5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544 672</w:t>
            </w:r>
          </w:p>
        </w:tc>
      </w:tr>
      <w:tr>
        <w:trPr>
          <w:trHeight w:val="25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35 058</w:t>
            </w:r>
          </w:p>
        </w:tc>
      </w:tr>
      <w:tr>
        <w:trPr>
          <w:trHeight w:val="25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271 699</w:t>
            </w:r>
          </w:p>
        </w:tc>
      </w:tr>
      <w:tr>
        <w:trPr>
          <w:trHeight w:val="25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182 485</w:t>
            </w:r>
          </w:p>
        </w:tc>
      </w:tr>
      <w:tr>
        <w:trPr>
          <w:trHeight w:val="25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55 430</w:t>
            </w:r>
          </w:p>
        </w:tc>
      </w:tr>
      <w:tr>
        <w:trPr>
          <w:trHeight w:val="25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5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76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430 764</w:t>
            </w:r>
          </w:p>
        </w:tc>
      </w:tr>
      <w:tr>
        <w:trPr>
          <w:trHeight w:val="25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430 764</w:t>
            </w:r>
          </w:p>
        </w:tc>
      </w:tr>
      <w:tr>
        <w:trPr>
          <w:trHeight w:val="25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554 472</w:t>
            </w:r>
          </w:p>
        </w:tc>
      </w:tr>
      <w:tr>
        <w:trPr>
          <w:trHeight w:val="25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32 095</w:t>
            </w:r>
          </w:p>
        </w:tc>
      </w:tr>
      <w:tr>
        <w:trPr>
          <w:trHeight w:val="25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13 735</w:t>
            </w:r>
          </w:p>
        </w:tc>
      </w:tr>
      <w:tr>
        <w:trPr>
          <w:trHeight w:val="5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18 360</w:t>
            </w:r>
          </w:p>
        </w:tc>
      </w:tr>
      <w:tr>
        <w:trPr>
          <w:trHeight w:val="5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3 732</w:t>
            </w:r>
          </w:p>
        </w:tc>
      </w:tr>
      <w:tr>
        <w:trPr>
          <w:trHeight w:val="5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3 732</w:t>
            </w:r>
          </w:p>
        </w:tc>
      </w:tr>
      <w:tr>
        <w:trPr>
          <w:trHeight w:val="76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76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102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272 778</w:t>
            </w:r>
          </w:p>
        </w:tc>
      </w:tr>
      <w:tr>
        <w:trPr>
          <w:trHeight w:val="127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272 778</w:t>
            </w:r>
          </w:p>
        </w:tc>
      </w:tr>
      <w:tr>
        <w:trPr>
          <w:trHeight w:val="25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245 804</w:t>
            </w:r>
          </w:p>
        </w:tc>
      </w:tr>
      <w:tr>
        <w:trPr>
          <w:trHeight w:val="25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245 804</w:t>
            </w:r>
          </w:p>
        </w:tc>
      </w:tr>
      <w:tr>
        <w:trPr>
          <w:trHeight w:val="25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491 756</w:t>
            </w:r>
          </w:p>
        </w:tc>
      </w:tr>
      <w:tr>
        <w:trPr>
          <w:trHeight w:val="5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258 191</w:t>
            </w:r>
          </w:p>
        </w:tc>
      </w:tr>
      <w:tr>
        <w:trPr>
          <w:trHeight w:val="5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258 191</w:t>
            </w:r>
          </w:p>
        </w:tc>
      </w:tr>
      <w:tr>
        <w:trPr>
          <w:trHeight w:val="25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233 565</w:t>
            </w:r>
          </w:p>
        </w:tc>
      </w:tr>
      <w:tr>
        <w:trPr>
          <w:trHeight w:val="25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198 975</w:t>
            </w:r>
          </w:p>
        </w:tc>
      </w:tr>
      <w:tr>
        <w:trPr>
          <w:trHeight w:val="25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34 590</w:t>
            </w:r>
          </w:p>
        </w:tc>
      </w:tr>
      <w:tr>
        <w:trPr>
          <w:trHeight w:val="25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4 299 347</w:t>
            </w:r>
          </w:p>
        </w:tc>
      </w:tr>
      <w:tr>
        <w:trPr>
          <w:trHeight w:val="25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4 299 347</w:t>
            </w:r>
          </w:p>
        </w:tc>
      </w:tr>
      <w:tr>
        <w:trPr>
          <w:trHeight w:val="25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4 299 347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338"/>
        <w:gridCol w:w="1256"/>
        <w:gridCol w:w="5755"/>
        <w:gridCol w:w="2830"/>
      </w:tblGrid>
      <w:tr>
        <w:trPr>
          <w:trHeight w:val="171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 цио-наль-ная группа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 нистратор бюд- жет-ных про- грамм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 грам-ма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13 344 329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182 297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17 473</w:t>
            </w:r>
          </w:p>
        </w:tc>
      </w:tr>
      <w:tr>
        <w:trPr>
          <w:trHeight w:val="51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17 179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98 325</w:t>
            </w:r>
          </w:p>
        </w:tc>
      </w:tr>
      <w:tr>
        <w:trPr>
          <w:trHeight w:val="51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97 445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11 396</w:t>
            </w:r>
          </w:p>
        </w:tc>
      </w:tr>
      <w:tr>
        <w:trPr>
          <w:trHeight w:val="51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11 156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39 212</w:t>
            </w:r>
          </w:p>
        </w:tc>
      </w:tr>
      <w:tr>
        <w:trPr>
          <w:trHeight w:val="102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20 080</w:t>
            </w:r>
          </w:p>
        </w:tc>
      </w:tr>
      <w:tr>
        <w:trPr>
          <w:trHeight w:val="51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13 641</w:t>
            </w:r>
          </w:p>
        </w:tc>
      </w:tr>
      <w:tr>
        <w:trPr>
          <w:trHeight w:val="51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5 111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15 891</w:t>
            </w:r>
          </w:p>
        </w:tc>
      </w:tr>
      <w:tr>
        <w:trPr>
          <w:trHeight w:val="102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15 541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12 714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12 714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12 714</w:t>
            </w:r>
          </w:p>
        </w:tc>
      </w:tr>
      <w:tr>
        <w:trPr>
          <w:trHeight w:val="51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72 352</w:t>
            </w:r>
          </w:p>
        </w:tc>
      </w:tr>
      <w:tr>
        <w:trPr>
          <w:trHeight w:val="51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72 352</w:t>
            </w:r>
          </w:p>
        </w:tc>
      </w:tr>
      <w:tr>
        <w:trPr>
          <w:trHeight w:val="51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72 352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5 547 721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5 174 035</w:t>
            </w:r>
          </w:p>
        </w:tc>
      </w:tr>
      <w:tr>
        <w:trPr>
          <w:trHeight w:val="51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25 898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3 080 529</w:t>
            </w:r>
          </w:p>
        </w:tc>
      </w:tr>
      <w:tr>
        <w:trPr>
          <w:trHeight w:val="76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29 191</w:t>
            </w:r>
          </w:p>
        </w:tc>
      </w:tr>
      <w:tr>
        <w:trPr>
          <w:trHeight w:val="75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203 840</w:t>
            </w:r>
          </w:p>
        </w:tc>
      </w:tr>
      <w:tr>
        <w:trPr>
          <w:trHeight w:val="51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12 579</w:t>
            </w:r>
          </w:p>
        </w:tc>
      </w:tr>
      <w:tr>
        <w:trPr>
          <w:trHeight w:val="51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1 350 550</w:t>
            </w:r>
          </w:p>
        </w:tc>
      </w:tr>
      <w:tr>
        <w:trPr>
          <w:trHeight w:val="76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470 918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373 686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373 686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595 573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564 811</w:t>
            </w:r>
          </w:p>
        </w:tc>
      </w:tr>
      <w:tr>
        <w:trPr>
          <w:trHeight w:val="51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47 739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86 261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18 870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11 035</w:t>
            </w:r>
          </w:p>
        </w:tc>
      </w:tr>
      <w:tr>
        <w:trPr>
          <w:trHeight w:val="51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265 698</w:t>
            </w:r>
          </w:p>
        </w:tc>
      </w:tr>
      <w:tr>
        <w:trPr>
          <w:trHeight w:val="51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</w:t>
            </w:r>
          </w:p>
        </w:tc>
      </w:tr>
      <w:tr>
        <w:trPr>
          <w:trHeight w:val="51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</w:t>
            </w:r>
          </w:p>
        </w:tc>
      </w:tr>
      <w:tr>
        <w:trPr>
          <w:trHeight w:val="51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21 103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57 719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8 079</w:t>
            </w:r>
          </w:p>
        </w:tc>
      </w:tr>
      <w:tr>
        <w:trPr>
          <w:trHeight w:val="102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15 505</w:t>
            </w:r>
          </w:p>
        </w:tc>
      </w:tr>
      <w:tr>
        <w:trPr>
          <w:trHeight w:val="15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280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24 499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30 354</w:t>
            </w:r>
          </w:p>
        </w:tc>
      </w:tr>
      <w:tr>
        <w:trPr>
          <w:trHeight w:val="102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30 354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4 993 321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22 438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4 567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10 073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7 798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3 359 484</w:t>
            </w:r>
          </w:p>
        </w:tc>
      </w:tr>
      <w:tr>
        <w:trPr>
          <w:trHeight w:val="51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391 587</w:t>
            </w:r>
          </w:p>
        </w:tc>
      </w:tr>
      <w:tr>
        <w:trPr>
          <w:trHeight w:val="51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2 215 628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216 817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78 466</w:t>
            </w:r>
          </w:p>
        </w:tc>
      </w:tr>
      <w:tr>
        <w:trPr>
          <w:trHeight w:val="76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456 986</w:t>
            </w:r>
          </w:p>
        </w:tc>
      </w:tr>
      <w:tr>
        <w:trPr>
          <w:trHeight w:val="51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1 611 399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122 165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341 893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9 488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901 860</w:t>
            </w:r>
          </w:p>
        </w:tc>
      </w:tr>
      <w:tr>
        <w:trPr>
          <w:trHeight w:val="51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23 275</w:t>
            </w:r>
          </w:p>
        </w:tc>
      </w:tr>
      <w:tr>
        <w:trPr>
          <w:trHeight w:val="76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212 718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285 033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249 579</w:t>
            </w:r>
          </w:p>
        </w:tc>
      </w:tr>
      <w:tr>
        <w:trPr>
          <w:trHeight w:val="51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9 422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210 052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29 835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17 042</w:t>
            </w:r>
          </w:p>
        </w:tc>
      </w:tr>
      <w:tr>
        <w:trPr>
          <w:trHeight w:val="76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10 659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</w:t>
            </w:r>
          </w:p>
        </w:tc>
      </w:tr>
      <w:tr>
        <w:trPr>
          <w:trHeight w:val="51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4 122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18 412</w:t>
            </w:r>
          </w:p>
        </w:tc>
      </w:tr>
      <w:tr>
        <w:trPr>
          <w:trHeight w:val="51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7 156</w:t>
            </w:r>
          </w:p>
        </w:tc>
      </w:tr>
      <w:tr>
        <w:trPr>
          <w:trHeight w:val="51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7 078</w:t>
            </w:r>
          </w:p>
        </w:tc>
      </w:tr>
      <w:tr>
        <w:trPr>
          <w:trHeight w:val="76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3 918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815 650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815 650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815 650</w:t>
            </w:r>
          </w:p>
        </w:tc>
      </w:tr>
      <w:tr>
        <w:trPr>
          <w:trHeight w:val="76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28 468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6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76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19 083</w:t>
            </w:r>
          </w:p>
        </w:tc>
      </w:tr>
      <w:tr>
        <w:trPr>
          <w:trHeight w:val="76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18 703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5 632</w:t>
            </w:r>
          </w:p>
        </w:tc>
      </w:tr>
      <w:tr>
        <w:trPr>
          <w:trHeight w:val="51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4 137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51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42 902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14 196</w:t>
            </w:r>
          </w:p>
        </w:tc>
      </w:tr>
      <w:tr>
        <w:trPr>
          <w:trHeight w:val="51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13 816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28 706</w:t>
            </w:r>
          </w:p>
        </w:tc>
      </w:tr>
      <w:tr>
        <w:trPr>
          <w:trHeight w:val="51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16 846</w:t>
            </w:r>
          </w:p>
        </w:tc>
      </w:tr>
      <w:tr>
        <w:trPr>
          <w:trHeight w:val="51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11 605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640 716</w:t>
            </w:r>
          </w:p>
        </w:tc>
      </w:tr>
      <w:tr>
        <w:trPr>
          <w:trHeight w:val="51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640 716</w:t>
            </w:r>
          </w:p>
        </w:tc>
      </w:tr>
      <w:tr>
        <w:trPr>
          <w:trHeight w:val="76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64 500</w:t>
            </w:r>
          </w:p>
        </w:tc>
      </w:tr>
      <w:tr>
        <w:trPr>
          <w:trHeight w:val="76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412 769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163 447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123 088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73 391</w:t>
            </w:r>
          </w:p>
        </w:tc>
      </w:tr>
      <w:tr>
        <w:trPr>
          <w:trHeight w:val="51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13 889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58 922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25 506</w:t>
            </w:r>
          </w:p>
        </w:tc>
      </w:tr>
      <w:tr>
        <w:trPr>
          <w:trHeight w:val="51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25 506</w:t>
            </w:r>
          </w:p>
        </w:tc>
      </w:tr>
      <w:tr>
        <w:trPr>
          <w:trHeight w:val="51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24 191</w:t>
            </w:r>
          </w:p>
        </w:tc>
      </w:tr>
      <w:tr>
        <w:trPr>
          <w:trHeight w:val="76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23 811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4 494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4 494</w:t>
            </w:r>
          </w:p>
        </w:tc>
      </w:tr>
      <w:tr>
        <w:trPr>
          <w:trHeight w:val="51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4 494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5 340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</w:p>
        </w:tc>
      </w:tr>
      <w:tr>
        <w:trPr>
          <w:trHeight w:val="76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</w:p>
        </w:tc>
      </w:tr>
      <w:tr>
        <w:trPr>
          <w:trHeight w:val="51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185 308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185 308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185 308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185 308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185 308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-248 123</w:t>
            </w:r>
          </w:p>
        </w:tc>
      </w:tr>
      <w:tr>
        <w:trPr>
          <w:trHeight w:val="51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248 123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48 975</w:t>
            </w:r>
          </w:p>
        </w:tc>
      </w:tr>
      <w:tr>
        <w:trPr>
          <w:trHeight w:val="255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