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4a0f" w14:textId="6ed4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Актау Мангистауской области № 38/340 от 24 декабря 2010 года. Зарегистрировано Департаментом юстиции Мангистауской области 27 декабря 2010 года № 11-1-143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2091 от 24 декабря 2010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1. Утвердить городской бюджет на 2011 - 2013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городской бюджет на 2011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15 475 059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8 642 387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384 217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894 740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5 553 715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16 192 860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5 281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– 44 840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44 840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767 922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767 922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767 922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Актауского городского маслихата от 12.09.2011 </w:t>
      </w:r>
      <w:r>
        <w:rPr>
          <w:rFonts w:ascii="Times New Roman"/>
          <w:b w:val="false"/>
          <w:i w:val="false"/>
          <w:color w:val="000000"/>
          <w:sz w:val="28"/>
        </w:rPr>
        <w:t>№ 48/425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28.10.2011 </w:t>
      </w:r>
      <w:r>
        <w:rPr>
          <w:rFonts w:ascii="Times New Roman"/>
          <w:b w:val="false"/>
          <w:i w:val="false"/>
          <w:color w:val="000000"/>
          <w:sz w:val="28"/>
        </w:rPr>
        <w:t>№ 49/434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12.12.2011 </w:t>
      </w:r>
      <w:r>
        <w:rPr>
          <w:rFonts w:ascii="Times New Roman"/>
          <w:b w:val="false"/>
          <w:i w:val="false"/>
          <w:color w:val="000000"/>
          <w:sz w:val="28"/>
        </w:rPr>
        <w:t>№ 50/439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6,8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осуществляющих деятельность по разовым талонам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6,7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Актауского городского маслихата от 31.01.2011 </w:t>
      </w:r>
      <w:r>
        <w:rPr>
          <w:rFonts w:ascii="Times New Roman"/>
          <w:b w:val="false"/>
          <w:i w:val="false"/>
          <w:color w:val="000000"/>
          <w:sz w:val="28"/>
        </w:rPr>
        <w:t>№ 39/356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12.04.2011 </w:t>
      </w:r>
      <w:r>
        <w:rPr>
          <w:rFonts w:ascii="Times New Roman"/>
          <w:b w:val="false"/>
          <w:i w:val="false"/>
          <w:color w:val="000000"/>
          <w:sz w:val="28"/>
        </w:rPr>
        <w:t>№ 41/372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28.08.2011 </w:t>
      </w:r>
      <w:r>
        <w:rPr>
          <w:rFonts w:ascii="Times New Roman"/>
          <w:b w:val="false"/>
          <w:i w:val="false"/>
          <w:color w:val="000000"/>
          <w:sz w:val="28"/>
        </w:rPr>
        <w:t>№ 45/407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28.10.2011 </w:t>
      </w:r>
      <w:r>
        <w:rPr>
          <w:rFonts w:ascii="Times New Roman"/>
          <w:b w:val="false"/>
          <w:i w:val="false"/>
          <w:color w:val="000000"/>
          <w:sz w:val="28"/>
        </w:rPr>
        <w:t>№ 49/434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социальные выплаты отдельным категориям граждан, выделяемые из городского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Актауского городского маслихата от 12.04.2011 </w:t>
      </w:r>
      <w:r>
        <w:rPr>
          <w:rFonts w:ascii="Times New Roman"/>
          <w:b w:val="false"/>
          <w:i w:val="false"/>
          <w:color w:val="000000"/>
          <w:sz w:val="28"/>
        </w:rPr>
        <w:t>№ 41/372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Актауского городского маслихата от 31.01.2011 </w:t>
      </w:r>
      <w:r>
        <w:rPr>
          <w:rFonts w:ascii="Times New Roman"/>
          <w:b w:val="false"/>
          <w:i w:val="false"/>
          <w:color w:val="000000"/>
          <w:sz w:val="28"/>
        </w:rPr>
        <w:t>№ 39/356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Актауского городского маслихата от 31.01.2011 </w:t>
      </w:r>
      <w:r>
        <w:rPr>
          <w:rFonts w:ascii="Times New Roman"/>
          <w:b w:val="false"/>
          <w:i w:val="false"/>
          <w:color w:val="000000"/>
          <w:sz w:val="28"/>
        </w:rPr>
        <w:t>№ 39/356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ежеквартальную социальную выплату в размере 1,5 месячного расчетного показателя: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Актауского городского маслихата от 31.01.2011 </w:t>
      </w:r>
      <w:r>
        <w:rPr>
          <w:rFonts w:ascii="Times New Roman"/>
          <w:b w:val="false"/>
          <w:i w:val="false"/>
          <w:color w:val="000000"/>
          <w:sz w:val="28"/>
        </w:rPr>
        <w:t>№ 39/356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 детям инвалидам с детства, воспитывающимся и обучающимся на дому в размере 5 - 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единовременную социальную помощь в честь государственных праздников Республики Казахстан и знаменательных дат: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(9 мая):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в размере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вступившим в повторный брак в размере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в тылу, и труженикам тыла, имеющим архивную справку или запись в трудовой книжке о работе не менее 6 - ти месяцев в период с 22 июня 1941 года по 9 мая 1945 года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 (кроме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«За оборону Ленинграда» и знаком «Житель блокадного Ленинграда», признававшимся инвалидами в результате общего заболевания, трудового увечья и других причин (за исключением противоправных), которые не вступили в другой брак, участникам ликвидации Чернобыльской АЭС в 1988-1989 годах)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Чернобыльской АЭС в 1988 - 1989 годы в размере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республиканского значения в размере 60 - 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областного значения в размере 36 - ти месячным расчетным показателям;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почетным гражданам города в размере 10 - ти месячных расчетных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(1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 лет в размере 2 - 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(второе воскресенье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Актауского городского маслихата от 31.01.2011 </w:t>
      </w:r>
      <w:r>
        <w:rPr>
          <w:rFonts w:ascii="Times New Roman"/>
          <w:b w:val="false"/>
          <w:i w:val="false"/>
          <w:color w:val="000000"/>
          <w:sz w:val="28"/>
        </w:rPr>
        <w:t>№ 39/356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 в размере 2 - 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почетным гражданам города в размере 10 - 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единовременную материальную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Актауского городского маслихата от 31.01.2011 </w:t>
      </w:r>
      <w:r>
        <w:rPr>
          <w:rFonts w:ascii="Times New Roman"/>
          <w:b w:val="false"/>
          <w:i w:val="false"/>
          <w:color w:val="000000"/>
          <w:sz w:val="28"/>
        </w:rPr>
        <w:t>№ 39/356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малообеспеченным и остро нуждающимся гражданам в критических жизненных ситуациях, исходя из имеющихся средств в городском бюджете;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социальную помощь выпускникам общеобразовательных школ для оплаты обучения в государственных высших учебных заведениях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ежеквартальную социальную помощь одиноким пенсионерам в размере 3 - 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Актауского городского маслихата от 31.01.2011 </w:t>
      </w:r>
      <w:r>
        <w:rPr>
          <w:rFonts w:ascii="Times New Roman"/>
          <w:b w:val="false"/>
          <w:i w:val="false"/>
          <w:color w:val="000000"/>
          <w:sz w:val="28"/>
        </w:rPr>
        <w:t>№ 39/356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12.04.2011 </w:t>
      </w:r>
      <w:r>
        <w:rPr>
          <w:rFonts w:ascii="Times New Roman"/>
          <w:b w:val="false"/>
          <w:i w:val="false"/>
          <w:color w:val="000000"/>
          <w:sz w:val="28"/>
        </w:rPr>
        <w:t>№ 41/372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28.08.2011 </w:t>
      </w:r>
      <w:r>
        <w:rPr>
          <w:rFonts w:ascii="Times New Roman"/>
          <w:b w:val="false"/>
          <w:i w:val="false"/>
          <w:color w:val="000000"/>
          <w:sz w:val="28"/>
        </w:rPr>
        <w:t>№ 45/407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3 - 1. Учесть, что в городском бюджете на 2011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116 110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32 768 тысяч тенге – на оснащение оборудованием кабинетов химии,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физики и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34 609 тысяч тенге – на обеспечение оборудованием, программным обеспечением детей 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26 292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439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373 тысяч тенге –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21 632 тысяч тенге –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15 600 тысяч тенге – поддержка частного предпринимательства в рамках программы «Дорожная карта бизнеса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40 764 тысяч тенге –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2 290 тысяч тенге – частичное субсидирование заработной платы в рамках 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15 202 тысяч тенге – обеспечение деятельности Центра занятости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3 - 1 в соответствии с решением Актауского городского маслихата от 31.01.2011 </w:t>
      </w:r>
      <w:r>
        <w:rPr>
          <w:rFonts w:ascii="Times New Roman"/>
          <w:b w:val="false"/>
          <w:i w:val="false"/>
          <w:color w:val="000000"/>
          <w:sz w:val="28"/>
        </w:rPr>
        <w:t>№ 39/356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с изменениями, внесенными решением Актауского  городского маслихата от 12.04.2011 </w:t>
      </w:r>
      <w:r>
        <w:rPr>
          <w:rFonts w:ascii="Times New Roman"/>
          <w:b w:val="false"/>
          <w:i w:val="false"/>
          <w:color w:val="000000"/>
          <w:sz w:val="28"/>
        </w:rPr>
        <w:t>№ 41/372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28.08.2011 </w:t>
      </w:r>
      <w:r>
        <w:rPr>
          <w:rFonts w:ascii="Times New Roman"/>
          <w:b w:val="false"/>
          <w:i w:val="false"/>
          <w:color w:val="000000"/>
          <w:sz w:val="28"/>
        </w:rPr>
        <w:t>№ 45/407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28.10.2011 </w:t>
      </w:r>
      <w:r>
        <w:rPr>
          <w:rFonts w:ascii="Times New Roman"/>
          <w:b w:val="false"/>
          <w:i w:val="false"/>
          <w:color w:val="000000"/>
          <w:sz w:val="28"/>
        </w:rPr>
        <w:t>№ 49/434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3 - 2. Учесть, что в городском бюджете на 2011 год предусматриваются целевые трансферты на развитие из республиканского бюджета на реализацию местных инвестиционных проектов в общей сумме 5  511 178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3 - 2 в соответствии с решением Актауского городского маслихата от 31.01.2011 </w:t>
      </w:r>
      <w:r>
        <w:rPr>
          <w:rFonts w:ascii="Times New Roman"/>
          <w:b w:val="false"/>
          <w:i w:val="false"/>
          <w:color w:val="000000"/>
          <w:sz w:val="28"/>
        </w:rPr>
        <w:t>№ 39/356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с изменениями, внесенными решением Актауского  городского маслихата от 12.04.2011 </w:t>
      </w:r>
      <w:r>
        <w:rPr>
          <w:rFonts w:ascii="Times New Roman"/>
          <w:b w:val="false"/>
          <w:i w:val="false"/>
          <w:color w:val="000000"/>
          <w:sz w:val="28"/>
        </w:rPr>
        <w:t>№ 41/372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28.08.2011 </w:t>
      </w:r>
      <w:r>
        <w:rPr>
          <w:rFonts w:ascii="Times New Roman"/>
          <w:b w:val="false"/>
          <w:i w:val="false"/>
          <w:color w:val="000000"/>
          <w:sz w:val="28"/>
        </w:rPr>
        <w:t>№ 45/407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28.10.2011 </w:t>
      </w:r>
      <w:r>
        <w:rPr>
          <w:rFonts w:ascii="Times New Roman"/>
          <w:b w:val="false"/>
          <w:i w:val="false"/>
          <w:color w:val="000000"/>
          <w:sz w:val="28"/>
        </w:rPr>
        <w:t>№ 49/434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3 - 3.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Актауского городского маслихата от 28.10.2011 </w:t>
      </w:r>
      <w:r>
        <w:rPr>
          <w:rFonts w:ascii="Times New Roman"/>
          <w:b w:val="false"/>
          <w:i w:val="false"/>
          <w:color w:val="000000"/>
          <w:sz w:val="28"/>
        </w:rPr>
        <w:t>№ 49/434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3 - 4. Учесть, что в городском бюджете на 2011 год предусматриваются целевые трансферты из областного бюджета на обучение студентов в высших учебных заведениях Республики Казахстан на 2011-2012 учебный год в сумме 11 458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3 - 3 в соответствии с решением Актауского городского маслихата от 31.01.2011 </w:t>
      </w:r>
      <w:r>
        <w:rPr>
          <w:rFonts w:ascii="Times New Roman"/>
          <w:b w:val="false"/>
          <w:i w:val="false"/>
          <w:color w:val="000000"/>
          <w:sz w:val="28"/>
        </w:rPr>
        <w:t>№ 39/356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с изменениями, внесенными решением Актауского  городского маслихата от 12.04.2011 </w:t>
      </w:r>
      <w:r>
        <w:rPr>
          <w:rFonts w:ascii="Times New Roman"/>
          <w:b w:val="false"/>
          <w:i w:val="false"/>
          <w:color w:val="000000"/>
          <w:sz w:val="28"/>
        </w:rPr>
        <w:t>№ 41/372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12.09.2011 </w:t>
      </w:r>
      <w:r>
        <w:rPr>
          <w:rFonts w:ascii="Times New Roman"/>
          <w:b w:val="false"/>
          <w:i w:val="false"/>
          <w:color w:val="000000"/>
          <w:sz w:val="28"/>
        </w:rPr>
        <w:t>№ 48/425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28.10.2011 </w:t>
      </w:r>
      <w:r>
        <w:rPr>
          <w:rFonts w:ascii="Times New Roman"/>
          <w:b w:val="false"/>
          <w:i w:val="false"/>
          <w:color w:val="000000"/>
          <w:sz w:val="28"/>
        </w:rPr>
        <w:t>№ 49/434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Предоставить право на льготный проезд на городском общественном транспорте (кроме такси) обучающимся и воспитанникам организаций образования очной формы обучения города, согласно порядку,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15 октября 2008 года № 13/127 «Об утверждении Инструкции по назначению и выплате по льготному проезду на городском общественном транспорте (кроме такси) обучающимся и воспитанникам организаций образования очной формы обучения города Актау».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повышенные на 25 процентов оклады и тарифные ставки специалистам государственных организаций образования, здравоохранения, социального обеспечения, культуры и спорта, работающим в сельских населенных пунктах,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города в сумме 4 000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Актауского городского маслихата от 31.01.2011 </w:t>
      </w:r>
      <w:r>
        <w:rPr>
          <w:rFonts w:ascii="Times New Roman"/>
          <w:b w:val="false"/>
          <w:i w:val="false"/>
          <w:color w:val="000000"/>
          <w:sz w:val="28"/>
        </w:rPr>
        <w:t>№ 39/356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12.04.2011 </w:t>
      </w:r>
      <w:r>
        <w:rPr>
          <w:rFonts w:ascii="Times New Roman"/>
          <w:b w:val="false"/>
          <w:i w:val="false"/>
          <w:color w:val="000000"/>
          <w:sz w:val="28"/>
        </w:rPr>
        <w:t>№ 41/372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28.10.2011 </w:t>
      </w:r>
      <w:r>
        <w:rPr>
          <w:rFonts w:ascii="Times New Roman"/>
          <w:b w:val="false"/>
          <w:i w:val="false"/>
          <w:color w:val="000000"/>
          <w:sz w:val="28"/>
        </w:rPr>
        <w:t>№ 49/434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городского бюджета на 2011 год, направленных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городского бюджета в 2011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по селу Умирзак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сессии                    В. Попова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2010 года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2011 года № 45/407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Актауского городского маслихата от 12.09.2011 </w:t>
      </w:r>
      <w:r>
        <w:rPr>
          <w:rFonts w:ascii="Times New Roman"/>
          <w:b w:val="false"/>
          <w:i w:val="false"/>
          <w:color w:val="ff0000"/>
          <w:sz w:val="28"/>
        </w:rPr>
        <w:t>№ 48/425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01.01.2010); от 28.10.2011 </w:t>
      </w:r>
      <w:r>
        <w:rPr>
          <w:rFonts w:ascii="Times New Roman"/>
          <w:b w:val="false"/>
          <w:i w:val="false"/>
          <w:color w:val="ff0000"/>
          <w:sz w:val="28"/>
        </w:rPr>
        <w:t>№ 49/434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12.12.2011 </w:t>
      </w:r>
      <w:r>
        <w:rPr>
          <w:rFonts w:ascii="Times New Roman"/>
          <w:b w:val="false"/>
          <w:i w:val="false"/>
          <w:color w:val="ff0000"/>
          <w:sz w:val="28"/>
        </w:rPr>
        <w:t>№ 50/439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812"/>
        <w:gridCol w:w="1094"/>
        <w:gridCol w:w="7197"/>
        <w:gridCol w:w="28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15 475 059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8 642 387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3 355 792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3 355 792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892 792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892 792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3 479 019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1 596 760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1 275 696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606 511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599 508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48 061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288 957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204 717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57 773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315 276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315 276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384 217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12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238 390</w:t>
            </w:r>
          </w:p>
        </w:tc>
      </w:tr>
      <w:tr>
        <w:trPr>
          <w:trHeight w:val="15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238 390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121 283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121 283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894 740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428 567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428 567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466 173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421 548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44 625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5 553 715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5 553 715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5 553 715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859"/>
        <w:gridCol w:w="885"/>
        <w:gridCol w:w="7320"/>
        <w:gridCol w:w="292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16 192 860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194 885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23 343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39 821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83 539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6 977 868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6 765 191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4 204 052</w:t>
            </w:r>
          </w:p>
        </w:tc>
      </w:tr>
      <w:tr>
        <w:trPr>
          <w:trHeight w:val="8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122 096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243 636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14 199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1 651 733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398 956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26 292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Обепечение оборудованием, программным обеспечением детей-инвалидов, обучающихся на дому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34 609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212 677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212 677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617 850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604 697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54 190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86 319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277 634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</w:t>
            </w:r>
          </w:p>
        </w:tc>
      </w:tr>
      <w:tr>
        <w:trPr>
          <w:trHeight w:val="10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</w:t>
            </w:r>
          </w:p>
        </w:tc>
      </w:tr>
      <w:tr>
        <w:trPr>
          <w:trHeight w:val="10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6 313 240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5 033 941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48 085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3 448 833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1 191 222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258 033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1 255 300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129 249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350 093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765 806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287 577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228 015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185 014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41 733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16 346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17 829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</w:p>
        </w:tc>
      </w:tr>
      <w:tr>
        <w:trPr>
          <w:trHeight w:val="5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1 182 803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1 182 803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1 182 803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29 650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8 007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21 268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34 562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17 797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323 415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323 415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75 885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202 530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региональной занятости переподготовки кадров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127 481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59 312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45 805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11 603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10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26 766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-767 922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767 922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767 922</w:t>
            </w:r>
          </w:p>
        </w:tc>
      </w:tr>
    </w:tbl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38/340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868"/>
        <w:gridCol w:w="868"/>
        <w:gridCol w:w="7587"/>
        <w:gridCol w:w="257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10 555 262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9 701 100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3 635 194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3 635 194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1 472 893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1 472 893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3 504 190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1 813 696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1 118 904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571 392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577 674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53 671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259 285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184 176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80 542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511 147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511 147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403 643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0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357 452</w:t>
            </w:r>
          </w:p>
        </w:tc>
      </w:tr>
      <w:tr>
        <w:trPr>
          <w:trHeight w:val="12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357 452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450 519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95 429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95 429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355 090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313 623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10 555 262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213 075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118 347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118 347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17 479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6 592 355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6 337 579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4 384 265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270 960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1 602 735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254 776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254 776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634 343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611 657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58 773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76 811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18 134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297 492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25 481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78 599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1 980 825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25 449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677 426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  водоснабжения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664 108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1 277 950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138 560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353 522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775 107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272 236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229 750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183 960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34 947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429 206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429 206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429 206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30 504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21 268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137 403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137 403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137 403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125 186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66 563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15 739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50 824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  обоснования местных бюджетных инвестиционных проектов и концессионных проектов и проведение экспертизы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 ДЕФИЦИТ (ПРОФИЦИТ)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38/340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959"/>
        <w:gridCol w:w="812"/>
        <w:gridCol w:w="7374"/>
        <w:gridCol w:w="27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10 834 642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9 921 598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3 467 240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3 467 240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1 539 832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1 539 832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3 749 486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1 940 654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1 197 229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618 110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277 435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197 068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86 179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546 928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546 928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430 989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23 032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0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382 474</w:t>
            </w:r>
          </w:p>
        </w:tc>
      </w:tr>
      <w:tr>
        <w:trPr>
          <w:trHeight w:val="12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382 474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482 055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102 109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379 946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335 577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10 834 642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220 411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123 050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123 050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24 611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24 611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24 611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6 427 445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6 427 445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4 788 516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273 365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1 282 143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665 649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641 413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81 419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315 342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26 361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2 551 135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1 162 850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1 106 850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1 361 309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146 873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374 734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828 295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282 006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237 371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190 343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223 286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223 286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223 286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 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129 115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69 705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53 300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  обоснования местных бюджетных инвестиционных проектов и концессионных проектов и проведение экспертизы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 ДЕФИЦИТ (ПРОФИЦИТ)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№ 39/356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Актауского городского маслихата от 12.04.2011 </w:t>
      </w:r>
      <w:r>
        <w:rPr>
          <w:rFonts w:ascii="Times New Roman"/>
          <w:b w:val="false"/>
          <w:i w:val="false"/>
          <w:color w:val="ff0000"/>
          <w:sz w:val="28"/>
        </w:rPr>
        <w:t>№ 41/372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2011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885"/>
        <w:gridCol w:w="1137"/>
        <w:gridCol w:w="1004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</w:t>
            </w:r>
          </w:p>
        </w:tc>
      </w:tr>
      <w:tr>
        <w:trPr>
          <w:trHeight w:val="5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приобретения жилья государственного коммунального жилищного фонда</w:t>
            </w:r>
          </w:p>
        </w:tc>
      </w:tr>
      <w:tr>
        <w:trPr>
          <w:trHeight w:val="5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6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программы
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</w:tr>
    </w:tbl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38/340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690"/>
        <w:gridCol w:w="881"/>
        <w:gridCol w:w="103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38/340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СЕЛУ УМИРЗАК НА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00"/>
        <w:gridCol w:w="1117"/>
        <w:gridCol w:w="966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51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