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831a" w14:textId="d2e8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целевых групп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29 декабря 2010 года № 949. Зарегистрировано Управлением юстиции города Жанаозен 31 декабря 2010 года № 11-2-151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статьи 18 - 1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оказания социальной поддержки безработным гражданам относящихся к целевым группам,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размер оплаты труда и перечень предприятий предлагающих и создающих социальные рабочие места для безработных из целевых групп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порядок отбора работодателей, предлагающих организацию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«Жанаозенский городской отдел занятости и социальных программ» (далее - уполномоченный орган) в установленном законом порядке организовать временные социальные рабочие места для трудоустройства безработных граждан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города от 14 декабря 2009 года № 1740 «Об организации социальных рабочих мест для целевых групп населения» (зарегистрирован в реестре нормативных правовых актов под № 11-2-124, опубликован в газете «Жанаозен» от 31 декабря 2009 года № 52 (1439);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города от 19 июля 2010 года № 616 «О внесение дополнений в постановление акимата города от 14 декабря 2009 года № 1740 «Об организации социальных рабочих мест для целевых групп населения» (зарегистрирован в реестре нормативных правовых актов под № 11-2-142, опубликован в газете «Жанаозен» от 10 августа 2010 года № 32 (1471).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К.Боранбаеву.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Сарбопеев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Боранбаева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декабря 2010г.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«Жанаозенский городской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декабря 2010г.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Джантлеуова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декабря 2010г.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Абубикиров М.И.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декабря 2010г.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№ 949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труда и перечень предприятий предлагающих и создающих социальные рабочие места для безработных из целевых групп на 2011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3010"/>
        <w:gridCol w:w="1624"/>
        <w:gridCol w:w="1664"/>
        <w:gridCol w:w="1502"/>
        <w:gridCol w:w="1746"/>
        <w:gridCol w:w="1502"/>
        <w:gridCol w:w="1605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организации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 рабочие места (чел.)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зара-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ботной платы оплачи-ваемой из местно-го бюджета /тысяч тенге/
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работы
</w:t>
            </w:r>
          </w:p>
        </w:tc>
      </w:tr>
      <w:tr>
        <w:trPr>
          <w:trHeight w:val="8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инва-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лиды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Орал-маны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13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предприятие «Тазалык» в том числе очистка промзоны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догово-ра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предприятие «Озенкоктем»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догово-ра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«Жанаозенский городской отдел внутренних дел»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догово-ра</w:t>
            </w:r>
          </w:p>
        </w:tc>
      </w:tr>
      <w:tr>
        <w:trPr>
          <w:trHeight w:val="5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предприятие «Озенинвест»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догово-ра</w:t>
            </w:r>
          </w:p>
        </w:tc>
      </w:tr>
      <w:tr>
        <w:trPr>
          <w:trHeight w:val="5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предприятие «Озенгаз-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догово-ра</w:t>
            </w:r>
          </w:p>
        </w:tc>
      </w:tr>
      <w:tr>
        <w:trPr>
          <w:trHeight w:val="6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предприятие «Озенэнерго-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догово-ра</w:t>
            </w:r>
          </w:p>
        </w:tc>
      </w:tr>
      <w:tr>
        <w:trPr>
          <w:trHeight w:val="4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предприятие «Озенжылу»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догово-ра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предприятие «Кайсар»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догово-ра</w:t>
            </w:r>
          </w:p>
        </w:tc>
      </w:tr>
      <w:tr>
        <w:trPr>
          <w:trHeight w:val="4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казенное предприятие «Онер»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догово-ра</w:t>
            </w:r>
          </w:p>
        </w:tc>
      </w:tr>
      <w:tr>
        <w:trPr>
          <w:trHeight w:val="6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казенное предприятие «Жанаозенская городская поликлиника»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догово-ра</w:t>
            </w:r>
          </w:p>
        </w:tc>
      </w:tr>
      <w:tr>
        <w:trPr>
          <w:trHeight w:val="6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казенное предприятие «Жанаозенский городской родильный дом»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догово-ра</w:t>
            </w:r>
          </w:p>
        </w:tc>
      </w:tr>
      <w:tr>
        <w:trPr>
          <w:trHeight w:val="6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комунальное казенное предприятие «Жанаозенская городская центральная больница»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догово-ра</w:t>
            </w:r>
          </w:p>
        </w:tc>
      </w:tr>
      <w:tr>
        <w:trPr>
          <w:trHeight w:val="6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казенное предприятие «Жанаозенская городская детская поликлиника»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догово-ра</w:t>
            </w:r>
          </w:p>
        </w:tc>
      </w:tr>
      <w:tr>
        <w:trPr>
          <w:trHeight w:val="6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«Городская станция по оказанию скорой медицинской помощи»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догово-ра</w:t>
            </w:r>
          </w:p>
        </w:tc>
      </w:tr>
      <w:tr>
        <w:trPr>
          <w:trHeight w:val="10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казенное предприятие «Детская юношеская спортивная школа»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догово-ра</w:t>
            </w:r>
          </w:p>
        </w:tc>
      </w:tr>
      <w:tr>
        <w:trPr>
          <w:trHeight w:val="1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казенное предприятие «Вечерняя средняя школа№ 1»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догово-ра</w:t>
            </w:r>
          </w:p>
        </w:tc>
      </w:tr>
      <w:tr>
        <w:trPr>
          <w:trHeight w:val="6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«Озенжолдары»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филиал Мангистауско-го научно-произ-водственного центра земельных ресурсов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/пятнадцать тысяч девятьсот девяносто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казенное предприятие 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областной медицинской колледж»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«ЖКЕО»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«Электржуйе-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лери»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«Бургылау»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«Казахский газоперерабо-тывающий завод»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«Озенкоркем»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«Нурэнерго»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«Петролсервис»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«Жанарыс»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«Темиртас-1»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«Медицина»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«Жанаозен политехни-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колледж»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«Батша-Куан»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«Өрт сөндіру қызметі-М»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«Өркендеу-2009»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«Ак-Орда»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40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«Ак-Отау»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«Алау»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«Алаш»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«Алтын»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«Амандык»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«Асылбек»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«Арман»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«Дауир»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«Дос»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«Енбек»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«Жалын»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«Жаркын»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«Жулдыз»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«Жигер»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«Коктем &amp;Сервис»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«Карлыгаш»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«Кайсар»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«Канат»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«Келешек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«Максат»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«Мунал»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«Мура»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5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«Нурлан»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«Рахат»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«Сеним»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«Тан»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«Тенге»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«Ырыс»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И.П. «Ниязов.С.Ж.»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Хлебопекарня «Алтын –дан»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И.П. «Жантлеуова М.Ш»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ресторан «Ниязбек»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И.П. «Жантлеуова М.Ш»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«Шугыла»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«Люкс»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И.П. «Уташева.Д.»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ресторан «Каспий»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И.П. «Хамзин Е.Р»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гостиница «Жансая»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И.П. «Жумабаев Т.»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кафе-бар «Нур-Торе»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И.П. «Джанбирбаева А.О»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кафе-бар «Люкс»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И.П. «Даяубаева»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ресторан «Жулдыз»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7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нотариус «Байбулатова А.А.»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 тысяч девять-сот девя-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 девять/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Соглас-но догово-ра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1036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№ 949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отбора работодателей, предлагающий организацию социальных рабочих мест для трудоустройства безработных из целевых групп.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Работодатель подает заявку на организацию социальных рабочих мест в государственное учреждение «Жанаозенский городской отдел занятости и социальных программ»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отборе работодателей, предлагающих организацию социальных рабочих мест, уполномоченный орган учитывает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платежеспособность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выплаты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соответствие рабочего места нормам техники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на предприятии норм Трудового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возможность предоставления безработному постоянное рабочее место по истечении срока действия договора заключенного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Разрешается обеспечение социальными рабочими местами безработных сроком до двенадцати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Работодатель заключает договор с уполномоченным органом на организацию социальных рабочих мест. В договоре указываются предмет договора, размер и условия оплаты труда, сумма затрат, ответственность сторон и особые условия, срок действия договора. Работа носит временный характер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выдает направление безработным из целевых групп населения для трудоустойства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Заработная плата безработных в размере 15999 (пятнадцать тысяч девятьсот девяносто девять) тенге оплачивается из средств местного бюджет и средств работодателя по соглосованию.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Работадатель для возмещения расходов по оплате труда ежемесячно до 20 числа следующего за отчетным, предоставляет в уполномоченный орган в установленном порядке заявку о финансирование из местного бюджета заработную плату безработных принятых на социальные рабочие места, выписку из приказа о приеме на работ, табель учета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Порядка отбора работодателей, предлагающих организацию социальных рабочих возлагается на уполномоченный орган.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№ 949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труда перечень предприятий предлагающих</w:t>
      </w:r>
      <w:r>
        <w:br/>
      </w:r>
      <w:r>
        <w:rPr>
          <w:rFonts w:ascii="Times New Roman"/>
          <w:b/>
          <w:i w:val="false"/>
          <w:color w:val="000000"/>
        </w:rPr>
        <w:t>
и создающих социальные рабочие места для безработных</w:t>
      </w:r>
      <w:r>
        <w:br/>
      </w:r>
      <w:r>
        <w:rPr>
          <w:rFonts w:ascii="Times New Roman"/>
          <w:b/>
          <w:i w:val="false"/>
          <w:color w:val="000000"/>
        </w:rPr>
        <w:t>
из целевых групп в рамках Программы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дополнено постановлением акимата города Жанаозен от 21.11.2011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3185"/>
        <w:gridCol w:w="1777"/>
        <w:gridCol w:w="2003"/>
        <w:gridCol w:w="2469"/>
        <w:gridCol w:w="2723"/>
      </w:tblGrid>
      <w:tr>
        <w:trPr>
          <w:trHeight w:val="3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 и учреждений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Социаль-ное рабочее место (человек)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объемы и сроки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 и размер заработной 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компенсации из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бюджета (тенге)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«Жаңаөзен политехникалық колледжі»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«Тулпар курлыс фирмасы»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«Айтанов Олжас Есенбайұлы»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«Темир-Н»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«Батша Куан»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«Жанарыс»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 Бейбарыс - LTD»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предприятий «Озенинвест»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«KUNAN HOLDING»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