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699f7" w14:textId="a8699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"Молодежной практики"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Жанаозен от 29 декабря 2010 года № 948. Зарегистрировано Управлением юстиции города Жанаозен 31 декабря 2010 года № 11-2-152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подпункта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«О занятости населения»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марта 2009 года № 264 «О мерах по реализации Послания Главы Государства народу Казахстана от 6 марта 2009 года «Через кризис к обновлению и развитию»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Государственному учреждению «Жанаозенский городской отдел занятости и социальных программ» (далее - уполномоченный орган) организовать в предприятиях и организациях «Молодежную практику» из числа безработной молодежи, окончивших начальные, средние, высшие профессиональные учебные заведения.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размер оплаты труда и перечень предприятий и организаций организующих молодежную практику на 2011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Уполномоченному органу для участия в молодежной практике провести отбор безработной молодежи закончивших учебные заведения, при отборе учитывать нижеследующие критерии: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молодежь, зарегистрированная в уполномоченном органе в качестве безработных;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безработная молодежь до 29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наличие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 момент отбора отсутствие подходящей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Молодежная практика финансируется за счет целевых трансфертных средств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от 14 декабря 2009 года № 1739 «Об организации дополнительных мер для обеспечения населения рабочими местами в рамках «Дорожной карты» (зарегистрирован в реестре нормативных правовых актов под № 11-2-123, опубликован в газете «Жанаозен» от 31 декабря 2009 года № 52 (1439).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акима города К.Боранбаеву.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по истечении десяти календарных дней после его первого официального опубликования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 О. Сарбопеев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города Жанаозен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№ 948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оплаты труда и перечень предприятий и организаций организующих «Молодежной практики» на 2011 год.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3362"/>
        <w:gridCol w:w="1318"/>
        <w:gridCol w:w="1340"/>
        <w:gridCol w:w="2428"/>
        <w:gridCol w:w="1579"/>
        <w:gridCol w:w="1907"/>
      </w:tblGrid>
      <w:tr>
        <w:trPr>
          <w:trHeight w:val="15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организации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Орал-маны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 заработной платы оплачивае-мой из местного бюджета /тысяч тенге/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 работы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работы
</w:t>
            </w:r>
          </w:p>
        </w:tc>
      </w:tr>
      <w:tr>
        <w:trPr>
          <w:trHeight w:val="15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Жанаозенский филиал НДП «Нур Отан»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(двадцать пять)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</w:tr>
      <w:tr>
        <w:trPr>
          <w:trHeight w:val="15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города Жанаозен»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(двадцать пять)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</w:tr>
      <w:tr>
        <w:trPr>
          <w:trHeight w:val="15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села Кызылсай»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(двадцать пять)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</w:tr>
      <w:tr>
        <w:trPr>
          <w:trHeight w:val="15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  «Аппарат акима аула Тенге»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(двадцать пять)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</w:tr>
      <w:tr>
        <w:trPr>
          <w:trHeight w:val="15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  «Городской отдел образования»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(двадцать пять)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</w:tr>
      <w:tr>
        <w:trPr>
          <w:trHeight w:val="15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«Управление комитета по правовой статистике и специального учета генеральной прокуратуры РК по Мангистауской области»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(двадцать пять)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</w:tr>
      <w:tr>
        <w:trPr>
          <w:trHeight w:val="15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  «Жанаозенский городской государственный архив»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(двадцать пять)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6 месяцев 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</w:tr>
      <w:tr>
        <w:trPr>
          <w:trHeight w:val="5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  «Городское управление юстиции»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(двадцать пять)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</w:tr>
      <w:tr>
        <w:trPr>
          <w:trHeight w:val="5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  «Налоговое управление»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(двадцать пять)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</w:tr>
      <w:tr>
        <w:trPr>
          <w:trHeight w:val="5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  «Жанаозенский городской суд»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(двадцать пять)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</w:tr>
      <w:tr>
        <w:trPr>
          <w:trHeight w:val="82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  «Жанаозенский городской специализиро-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 административ-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суд»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(двадцать пять)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</w:tr>
      <w:tr>
        <w:trPr>
          <w:trHeight w:val="5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  «Городской уголовно-испол-нительный системы» по Мангистауской области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(двадцать пять)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</w:tr>
      <w:tr>
        <w:trPr>
          <w:trHeight w:val="5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  казенное предприятие «Городской центр по выплате пенсии»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(двадцать пять)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</w:tr>
      <w:tr>
        <w:trPr>
          <w:trHeight w:val="82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  «Жанаозенский городской отдел занятости и социальных программ»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(двадцать пять)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Жанаозенский региальный филиал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«Народный банк Казахстана»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(двадцать пять)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</w:tr>
      <w:tr>
        <w:trPr>
          <w:trHeight w:val="5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Благотворитель-ное объединение «Жарылкау»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(двадцать пять)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</w:tr>
      <w:tr>
        <w:trPr>
          <w:trHeight w:val="5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  «Центральная городская библиотека»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(двадцать пять)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</w:tr>
      <w:tr>
        <w:trPr>
          <w:trHeight w:val="82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«Жанаозенский профессиональ-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лицей»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(двадцать пять)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</w:tr>
      <w:tr>
        <w:trPr>
          <w:trHeight w:val="5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  «Центр по выдаче одноразовых талонов»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(двадцать пять)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</w:tr>
      <w:tr>
        <w:trPr>
          <w:trHeight w:val="82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ностью «Жанаозенский политехнический колледж»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(двадцать пять)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</w:tr>
      <w:tr>
        <w:trPr>
          <w:trHeight w:val="82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«Межрайонное управление финансовой полиции по Жанаозенскому региону»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(двадцать пять)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: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