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909c" w14:textId="9eb9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20 ноября 2009 года № 8св и решение маслихата от 20 ноября от 20 ноября 2009 года № 241 "Об изменениях в административно-территориальном устройстве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2010 года № 1св и решение маслихата Костанайской области от 5 февраля 2010 года № 263. Зарегистрировано Департаментом юстиции Костанайской области 17 марта 2010 года № 3707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8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Порядок введения в действие совместного постановления и решения  см. </w:t>
      </w:r>
      <w:r>
        <w:rPr>
          <w:rFonts w:ascii="Times New Roman"/>
          <w:b w:val="false"/>
          <w:i/>
          <w:color w:val="000000"/>
          <w:sz w:val="28"/>
        </w:rPr>
        <w:t>п.2.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20 ноября 2009 года № 8 св и решение маслихата от 20 ноября 2009 года № 241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номером 3698, официально опубликовано 29 декабря 2009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вышеуказанного постановления и решения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"Пригородный сельский округ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"поселок Пригородный Житикаринского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9"/>
        <w:gridCol w:w="5067"/>
        <w:gridCol w:w="5564"/>
      </w:tblGrid>
      <w:tr>
        <w:trPr>
          <w:trHeight w:val="120" w:hRule="atLeast"/>
        </w:trPr>
        <w:tc>
          <w:tcPr>
            <w:tcW w:w="124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_________ С. Кулагин</w:t>
            </w:r>
          </w:p>
        </w:tc>
        <w:tc>
          <w:tcPr>
            <w:tcW w:w="5564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секретаря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И. Аронова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