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03cc" w14:textId="9420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от 20 января 2009 года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не менее чем на двадцать пять процентов должностные оклады и тарифные ставки, за счет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июня 2010 года № 209. Зарегистрировано Департаментом юстиции Костанайской области 1 июля 2010 года № 3724. Утратило силу постановлением акимата Костанайской области от 19 февраля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ноября 2009 года № 323-п "Об утверждении стандарта оказания специальных социальных услуг в области социальной защиты населения"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не менее чем на двадцать пять процентов должностные оклады и тарифные ставки, за счет средств областного бюджета"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3670, опубликовано 18 февраля 2009 года в газете "Қостанай таңы")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 в заголовке приложения к указанному постановлению слова "и имеющих право на" заменить словами ", для которых устанавливаются";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2 "Должности специалистов социального обеспечения" дополнить подпунктами 8), 9), 10), 11), 12), 13), 14), 15), 16), 17), 18), 19), 20), 21), 22), 23), 24), 25), 26),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заместитель директора по медицинской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переводчик (со знанием государственного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юрист;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библиотекарь (при наличии библиотеки);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старшая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дезинфектор;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акушерка,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медицинская сестра физиокабинета (на 10 тысяч условных процедурных единиц);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инструктор лечебно-физической культуры (при наличии кабинета);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учитель дефектолог (при наличии класса);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музыкальный руководитель (при наличии кабинета);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заведующий медицинским отделением.".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40"/>
        <w:gridCol w:w="560"/>
      </w:tblGrid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"Управление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 Щеглова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Ш. Жакитова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