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2de4" w14:textId="8a42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25 марта 2010 года № 103 "Об утверждении государственного образовательного заказа 2010 года на подготовку специалистов с техническим и профессиональным, послесредним образованием"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сентября 2010 года № 369. Зарегистрировано Департаментом юстиции Костанайской области 22 октября 2010 года № 3737. Утратило силу в связи с прекращением срока действия - письмо руководителя аппарата акима Костанайской области от 23 июня 2011 года № 08-10/1744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прекращением срока действия - письмо руководителя аппарата акима Костанайской области от 23.06.2011 № 08-10/1744.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образовании", приказом Министерства образования и науки от 5 сентября 2008 года № 505 "О внесении изменений в приказ исполняющего обязанности Ответственного секретаря Министерства образования и науки Республики Казахстан от 13 июня 2008 года № 346 "О государственном Классификаторе Республики Казахстан ГК РК 05-2008 "Классификатор профессий и специальностей технического и профессионального, послесреднего образования"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"Об утверждении государственного образовательного заказа 2010 года на подготовку специалистов с техническим и профессиональным, послесредним образованием" от 25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3711, опубликовано 27 апреля 2010 года в газете "Қостанай таңы")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44 цифры "139" заменить цифрами "81";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47 цифры "108" заменить цифрами "79";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52 цифры "54" заменить цифрами "27";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цифры "25" заменить цифрами "52";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цифры "75" заменить цифрами "105";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27 цифры "50" заменить цифрами "77";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"44"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260"/>
        <w:gridCol w:w="1955"/>
        <w:gridCol w:w="231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"0512000 Переводческое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переводчик"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провести размещение внесенных изменений в государственный образовательный заказ на подготовку специалистов с техническим и профессиональным, послесредним образованием в соответствующих учебных заведениях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