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120c" w14:textId="c3a1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субъектом малого предпринимательства в имущественный наем (аренду) или доверительное управление для организации производственной деятельности и развития сферы услуг населению с последующей безвозмездной передачей в собственность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октября 2010 года № 436. Зарегистрировано Департаментом юстиции Костанайской области 3 декабря 2010 года № 3741. Утратило силу в связи с прекращением срока действия - письмо руководителя аппарата акима Костанайской области от 23 июня 2011 года № 08-10/1744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прекращением срока действия - письмо руководителя аппарата акима Костанайской области от 23.06.2011 № 08-10/1744.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и постановлением Правительства Республики Казахстан от 30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субъектам малого предпринимательства в имущественный наем (аренду)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для организации производственной деятельности и развития сферы услуг населению с последующей безвозмездной передачей в собственность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Костанайской области 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2010 году" от 1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3709, опубликовано 7 апреля 2010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Костанайской области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2010 года № 436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для организации производственной деятельности и развития сферы услуг населению с последующей безвозмездной передачей в собственность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573"/>
        <w:gridCol w:w="3333"/>
        <w:gridCol w:w="2473"/>
        <w:gridCol w:w="2093"/>
      </w:tblGrid>
      <w:tr>
        <w:trPr>
          <w:trHeight w:val="9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Горбачева,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1-28/759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9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Одноэтажное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Дуйсенбина, 44А,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02-17/495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13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14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13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2533"/>
        <w:gridCol w:w="3333"/>
        <w:gridCol w:w="2473"/>
        <w:gridCol w:w="2133"/>
      </w:tblGrid>
      <w:tr>
        <w:trPr>
          <w:trHeight w:val="16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рагрузочной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"Сельхозтехника"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3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 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6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 бани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"Дидар"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11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2-28/936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3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Зааятский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Зааятское,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