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16243" w14:textId="aa162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Республики Казахстан на срочную воинскую службу в апреле-июне и октябре-декабре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14 апреля 2010 года № 664. Зарегистрировано Управлением юстиции города Костаная Костанайской области 28 апреля 2010 года № 9-1-148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"О воинской обязанности и воинской службе" от 8 июля 2005 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2010 года "О реализации Указа Президента Республики Казахстан от 29 марта 2010 года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года",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очередного призыва на срочную воинскую службу в апреле-июне и октябре-декабре 2010 года, граждан мужского пола в возрасте от восемнадцати до двадцати семи лет, не имеющих права на отсрочку или освобождение от призыва, а так же граждан, отчисленных из учебных заведений, не достигших двадцати семи лет и не выслуживших установленные сроки воинской службы по призыву, через государственное учреждение "Управление по делам обороны города Костанай"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начальнику государственного учреждения "Управление по делам обороны города Костанай" (по согласованию) совместно с государственным учреждением "Управление здравоохранения акимата Костанайской области" (по согласованию) провести мероприятия по очередному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Начальнику государственного учреждения "Отдел финансов акимата города Костаная" обеспечить финансирование мероприятий, связанных с организацией и проведением очередного призыва в апреле-июне и октябре-декабре 2010 года за счет ассигнований, предусмотренных в смете расходов государственного учреждения "Управление по делам обороны города Костанай" в соответствии с Законом Республики Казахстан "О государственных закупках" от 21 июля 2007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данного постановления возложить на заместителя акима города Костаная Жундубаева М.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Костаная                       Ж. Нургалиев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            Г. Кожагилдина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Костанай"                            У. Утебасов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