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07e7" w14:textId="f050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24 декабря 2010 года № 370. Зарегистрировано Управлением юстиции города Костаная Костанайской области 30 декабря 2010 года № 9-1-160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15608517,8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11002245,0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41285,0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876003,0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3688984,8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16512234,3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55280,0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55280,0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-958996,5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958996,5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города Костаная Костанайской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изъятий в областной бюджет из бюджета города на 2011 год в сумме 3207877,0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объем бюджетных субвенций, передаваемых из областного бюджета бюджету города на 2011 год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3-1. Учесть, что в городском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6542,6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890,1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города Костаная Костанайской области от 25.01.2011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городском бюджете на 2011 год предусмотрено поступление целевых текущих трансфертов и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1828,4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70007,0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5316,7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8357,0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46418,0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 в сумме 9081,0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689270,0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67100,0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819842,0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135000,0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города Костаная Костанайской области от 25.01.2011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11.11.2011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городском бюджете на 2011 год предусмотрено из республиканского бюджета кредитование на строительство и (или) приобретение жилья в сумме 1164000,0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города Костаная Костанайской области от 25.01.2011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15.04.2011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городском бюджете на 2011 год предусмотрено поступление целевых текущих трансфертов из республиканского бюджета на поддержку частного предпринимательства в регионах в рамках программы "Дорожная карта бизнеса – 2020" в сумме 12870,0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3-4 в соответствии с решением маслихата города Костаная Костанайской области от 25.01.2011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от 11.11.2011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3-5. Учесть, что в городском бюджете на 2011 год предусмотрено поступление целевых текущих трансфертов и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55280,0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31228,0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144225,0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131400,0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221065,0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905729,2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насосной станции гидроузла города Костаная 34813,0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180000,0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3-5 в соответствии с решением маслихата города Костаная Костанайской области от 25.01.2011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02.11.2011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3-6. Учесть, что в городском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39870,0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3-6 в соответствии с решением маслихата города Костаная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11.11.2011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3-7. Учесть, что в городском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17870,0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16333,0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3-7 в соответствии с решением маслихата города Костаная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11.11.2011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3-8. Учесть, что в городском бюджете на 2011 год предусмотрено поступление сумм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2494,0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3-8 в соответствии с решением маслихата города Костаная Костанайской области от 15.04.2011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02.11.2011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3-9. Учесть, что в городском бюджете на 2011 год предусмотрено перечисление сумм целевых трансфертов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в сумме 866,0 тысяч тенге, на содержание вновь созданного государственного учреждения "Ревизионная комиссия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3-9 в соответствии с решением маслихата города Костаная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3-10. Учесть, что в городском бюджете на 2011 год предусмотрен возврат за обслуживание долга местных исполнительных органов по выплате вознаграждений и иных платежей по займам из республиканского бюджета в сумме 44,0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3-10 в соответствии с решением маслихата города Костаная Костанайской области от 02.11.2011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2011 год в сумме 96229,8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города Костаная Костанайской области от 02.11.2011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городского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18                                И. Штейгервальд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Дорошок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2011 года № 469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Костаная Костанайской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533"/>
        <w:gridCol w:w="8033"/>
        <w:gridCol w:w="2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15608517,8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11002245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1327590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876003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3688984,8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3688984,8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3688984,8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53"/>
        <w:gridCol w:w="693"/>
        <w:gridCol w:w="433"/>
        <w:gridCol w:w="6853"/>
        <w:gridCol w:w="207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16512234,3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198810,6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123954,6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108735,6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101340,1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4707326,9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1098879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1098879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1059009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3452348,9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3452348,9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3215552,9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53699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4629830,3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2368416,9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59922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21274,4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2307344,9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1501096,9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месчтном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1459194,6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1459194,6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126765,4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100559,2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802218,8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802218,8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105948,5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через газеты и журналы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32305,5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32476,1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917349,2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1537447,3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172974,8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160993,8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96229,8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96229,8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-958996,5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958996,5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2011 года № 466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Костаная Костанайской области от 02.11.2011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797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17842109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12278832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6251502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613"/>
        <w:gridCol w:w="6393"/>
        <w:gridCol w:w="20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18237709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5188430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3304349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582543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504551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2503883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2490036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339490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1965546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1472030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-428000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2011 года № 382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Костаная Костанайской области от 25.01.2011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7833"/>
        <w:gridCol w:w="20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16826442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12209840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613"/>
        <w:gridCol w:w="6413"/>
        <w:gridCol w:w="20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5505863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3551319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3301056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1876703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1862167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998167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1131776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1131776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437776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-582090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93"/>
        <w:gridCol w:w="833"/>
        <w:gridCol w:w="8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