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8049" w14:textId="6038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23 декабря 2009 года № 267 "О городском бюджете города Рудного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20 апреля 2010 года № 306. Зарегистрировано Управлением юстиции города Рудного Костанайской области 28 апреля 2010 года № 9-2-157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рассмотрев решение Костанайского областного маслихата от 16 апреля 2010 года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от 20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2010-2012 годы" номер в Реестре государственной регистрации нормативных правовых актов 3713, постановление акимата города Рудного от 19 апреля 2010 года № 352 "О внесении на рассмотрение в Рудненский городской маслихат проекта решения Рудненского городского маслихата "О внесении изменений и дополнений в решение маслихата от 23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города Рудного на 2010-2012 годы"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маслихата "О городском бюджете города Рудного на 2010-2012 годы" от 23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9-2-150, опубликованное 15 января 2010 года в городской газете "Рудненский рабочий")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"8551622" заменить цифрами "8656712";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"416536" заменить цифрами "516536";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"1880612" заменить цифрами "1885702";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"8616117,8" заменить цифрами "8731734,1";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"89600" заменить цифрами "101436";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"154095,8" заменить цифрами "176458,1";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"154095,8" заменить цифрами "176458,1";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"49490" заменить цифрами "27382,8";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бюджетных программ поселка Качар на 2010 год", к вышеуказанному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функциональной группе 01 "Государственные услуги общего характера":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функциональной подгруппе 1 "Представительные, исполнительные и другие органы, выполняющие общие функции государственного управления":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 администратору бюджетных программ 123 "Аппарат акима района в городе, города районного значения, поселка, аула (села), аульного (сельского)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после бюджетной программы 001 дополнить бюджетной программой 023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"023 Материально-техническое оснащение государственных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бюджетных программ поселка Горняцкий на 2010 год", к вышеуказанному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функциональной группе 01 "Государственные услуги общего характера":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функциональной подгруппе 1 "Представительные, исполнительные и другие органы, выполняющие общие функции государственного управления":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 администратору бюджетных программ 123 "Аппарат акима района в городе, города районного значения, поселка, аула (села), аульного (сельского)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после бюджетной программы 001 дополнить бюджетной программой 023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"023 Материально-техническое оснащение государственных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двенадцатой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Ю. Бариев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"Рудненский городской отдел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М. Дуспулов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20.04.2010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"Рудненский 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С. Искуженов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20.04.2010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"Налоговое управление по городу Рудному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 по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Налогового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 Е. Зикеев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20.04.2010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20 апреля 2010 года № 306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23 декабря 2009 года № 267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Городской бюджет города Рудного на 2010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53"/>
        <w:gridCol w:w="673"/>
        <w:gridCol w:w="7773"/>
        <w:gridCol w:w="163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6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8656712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6241294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2752102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2752102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2055248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2055248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612597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461048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25947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797712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370037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ресурсов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397094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13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или должностными лицами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предприятий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</w:p>
        </w:tc>
      </w:tr>
      <w:tr>
        <w:trPr>
          <w:trHeight w:val="10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0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6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3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поступлений от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нефтяного сектора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516536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502536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489298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1885702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1885702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1885702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813"/>
        <w:gridCol w:w="693"/>
        <w:gridCol w:w="753"/>
        <w:gridCol w:w="6513"/>
        <w:gridCol w:w="209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1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8731734,1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124564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80125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47215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47215</w:t>
            </w:r>
          </w:p>
        </w:tc>
      </w:tr>
      <w:tr>
        <w:trPr>
          <w:trHeight w:val="11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33529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33529</w:t>
            </w:r>
          </w:p>
        </w:tc>
      </w:tr>
      <w:tr>
        <w:trPr>
          <w:trHeight w:val="12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налогообложения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разовых талонов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18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2499005,5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428259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428259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428259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1715370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1712184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1605193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106991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355376,5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230873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</w:p>
        </w:tc>
      </w:tr>
      <w:tr>
        <w:trPr>
          <w:trHeight w:val="14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195389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124503,5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124503,5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547357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501205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501205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46943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местожительства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44006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пенсионеров и инвалидов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26874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</w:p>
        </w:tc>
      </w:tr>
      <w:tr>
        <w:trPr>
          <w:trHeight w:val="20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15437</w:t>
            </w:r>
          </w:p>
        </w:tc>
      </w:tr>
      <w:tr>
        <w:trPr>
          <w:trHeight w:val="29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по странам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Независимых Государств,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оплаты 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сопровождающим их лицам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питание, проживание, проезд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участия в 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мероприятиях в городах Москва,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48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 помощи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гг." 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60296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46152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46152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44949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806148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297759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293703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138945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154758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446347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</w:t>
            </w:r>
          </w:p>
        </w:tc>
      </w:tr>
      <w:tr>
        <w:trPr>
          <w:trHeight w:val="11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440861</w:t>
            </w:r>
          </w:p>
        </w:tc>
      </w:tr>
      <w:tr>
        <w:trPr>
          <w:trHeight w:val="13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440861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62042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11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захоронение 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310530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72604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72604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72604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152399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152399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видов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148254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66232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(городских)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40045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языков народов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 газеты и журналы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 телерадиовещание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пространства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языков 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</w:t>
            </w:r>
          </w:p>
        </w:tc>
      </w:tr>
      <w:tr>
        <w:trPr>
          <w:trHeight w:val="13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оптимизма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молодежной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</w:p>
        </w:tc>
      </w:tr>
      <w:tr>
        <w:trPr>
          <w:trHeight w:val="14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и 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37326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37326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26514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733378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204519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11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200128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528859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528859</w:t>
            </w:r>
          </w:p>
        </w:tc>
      </w:tr>
      <w:tr>
        <w:trPr>
          <w:trHeight w:val="16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528859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43836,8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39832,8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23982,8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23982,8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15850</w:t>
            </w:r>
          </w:p>
        </w:tc>
      </w:tr>
      <w:tr>
        <w:trPr>
          <w:trHeight w:val="12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3605972,8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3605972,8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3605972,8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3527159</w:t>
            </w:r>
          </w:p>
        </w:tc>
      </w:tr>
      <w:tr>
        <w:trPr>
          <w:trHeight w:val="11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сфере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 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101436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101436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-176458,1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176458,1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20 апреля 2010 года № 306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23 декабря 2009 года № 267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Городской бюджет города Рудного на 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334"/>
        <w:gridCol w:w="253"/>
        <w:gridCol w:w="8513"/>
        <w:gridCol w:w="171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60" w:hRule="atLeast"/>
        </w:trPr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5714528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5467081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2244652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2244652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1786934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1786934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613050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461500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25948</w:t>
            </w:r>
          </w:p>
        </w:tc>
      </w:tr>
      <w:tr>
        <w:trPr>
          <w:trHeight w:val="34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125602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798366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370037</w:t>
            </w:r>
          </w:p>
        </w:tc>
      </w:tr>
      <w:tr>
        <w:trPr>
          <w:trHeight w:val="72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ресурсов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397094</w:t>
            </w:r>
          </w:p>
        </w:tc>
      </w:tr>
      <w:tr>
        <w:trPr>
          <w:trHeight w:val="64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29534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75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совершение юридически значимых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(или) выдачу документов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государственными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24079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24079</w:t>
            </w:r>
          </w:p>
        </w:tc>
      </w:tr>
      <w:tr>
        <w:trPr>
          <w:trHeight w:val="3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</w:t>
            </w:r>
          </w:p>
        </w:tc>
      </w:tr>
      <w:tr>
        <w:trPr>
          <w:trHeight w:val="43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4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предприятий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64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</w:t>
            </w:r>
          </w:p>
        </w:tc>
      </w:tr>
      <w:tr>
        <w:trPr>
          <w:trHeight w:val="9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услуг) государственными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02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услуг) государственными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63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налагаемые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133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налагаемые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поступлений от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нефтяного сектора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2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192730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192730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179492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40556</w:t>
            </w:r>
          </w:p>
        </w:tc>
      </w:tr>
      <w:tr>
        <w:trPr>
          <w:trHeight w:val="64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40556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13"/>
        <w:gridCol w:w="633"/>
        <w:gridCol w:w="633"/>
        <w:gridCol w:w="7713"/>
        <w:gridCol w:w="161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5553161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131638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 управления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96764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26361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26361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20611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20611</w:t>
            </w:r>
          </w:p>
        </w:tc>
      </w:tr>
      <w:tr>
        <w:trPr>
          <w:trHeight w:val="13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</w:p>
        </w:tc>
      </w:tr>
      <w:tr>
        <w:trPr>
          <w:trHeight w:val="16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всеобщей воинской обязанности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деятельность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</w:t>
            </w:r>
          </w:p>
        </w:tc>
      </w:tr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в населенных пунктах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2515997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517631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517631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воспитания и обучения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517631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образование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1965414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(сельской) местности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1961973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1822667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139306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32952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32952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12971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</w:p>
        </w:tc>
      </w:tr>
      <w:tr>
        <w:trPr>
          <w:trHeight w:val="13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430526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376475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376475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39969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162325</w:t>
            </w:r>
          </w:p>
        </w:tc>
      </w:tr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представительных органов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на дому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определенного местожительства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49023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пенсионеров и инвалидов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33223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</w:tr>
      <w:tr>
        <w:trPr>
          <w:trHeight w:val="19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реабилитации инвалида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социального обеспечения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54051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54051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для населения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53277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65747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65747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58628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339754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154589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154589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видов спорта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150112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80876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65676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языков народов Казахстана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телерадиовещание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25289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языков и культуры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11401</w:t>
            </w:r>
          </w:p>
        </w:tc>
      </w:tr>
      <w:tr>
        <w:trPr>
          <w:trHeight w:val="13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оптимизма граждан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молодежной политики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</w:tr>
      <w:tr>
        <w:trPr>
          <w:trHeight w:val="13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мира, земельные отношения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 и ветеринарии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</w:p>
        </w:tc>
      </w:tr>
      <w:tr>
        <w:trPr>
          <w:trHeight w:val="10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19833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19833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на местном уровне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108836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 аульных (сельских) округах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</w:p>
        </w:tc>
      </w:tr>
      <w:tr>
        <w:trPr>
          <w:trHeight w:val="11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104056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40556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74464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 защита конкуренции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69572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18702</w:t>
            </w:r>
          </w:p>
        </w:tc>
      </w:tr>
      <w:tr>
        <w:trPr>
          <w:trHeight w:val="12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18702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1840691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1840691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1840691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1840691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161367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-161367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20 апреля 2010 года № 306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23 декабря 2009 года № 267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Городской бюджет города Рудного на 2012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373"/>
        <w:gridCol w:w="201"/>
        <w:gridCol w:w="8473"/>
        <w:gridCol w:w="175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85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5497687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5451659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2214972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2214972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1796971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1796971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613050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461500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25948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125602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800665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370037</w:t>
            </w:r>
          </w:p>
        </w:tc>
      </w:tr>
      <w:tr>
        <w:trPr>
          <w:trHeight w:val="7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ресурсов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397094</w:t>
            </w:r>
          </w:p>
        </w:tc>
      </w:tr>
      <w:tr>
        <w:trPr>
          <w:trHeight w:val="6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31833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138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или должностными лицами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26001</w:t>
            </w:r>
          </w:p>
        </w:tc>
      </w:tr>
      <w:tr>
        <w:trPr>
          <w:trHeight w:val="43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26001</w:t>
            </w:r>
          </w:p>
        </w:tc>
      </w:tr>
      <w:tr>
        <w:trPr>
          <w:trHeight w:val="45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14665</w:t>
            </w:r>
          </w:p>
        </w:tc>
      </w:tr>
      <w:tr>
        <w:trPr>
          <w:trHeight w:val="43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</w:tr>
      <w:tr>
        <w:trPr>
          <w:trHeight w:val="7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предприятий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</w:tr>
      <w:tr>
        <w:trPr>
          <w:trHeight w:val="11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1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68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31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поступлений от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нефтяного сектора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31363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31363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