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f539" w14:textId="970f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267 "О городском бюджете города Рудного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7 июля 2010 года № 338. Зарегистрировано Управлением юстиции города Рудного Костанайской области 9 июля 2010 года № 9-2-164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решение Костанайского областного маслихата от 2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годы", номер в Реестре государственной регистрации нормативных правовых актов 3728, постановление акимата города Рудного от 2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725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2010-2012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9-2-150, опубликованное 15 января 2010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"8656712" заменить цифрами "8739620,7";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"1885702" заменить цифрами "1968610,7";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"8731734,1" заменить цифрами "8814642,8";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"27382,8" заменить цифрами "42097,8";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И. Шульга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07.07.2010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07.07.2010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Фаткуллина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ffffff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07.07.2010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7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Рудного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673"/>
        <w:gridCol w:w="7133"/>
        <w:gridCol w:w="22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8739620,7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6241294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3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бюджета,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516536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1968610,7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1968610,7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1968610,7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33"/>
        <w:gridCol w:w="733"/>
        <w:gridCol w:w="813"/>
        <w:gridCol w:w="6133"/>
        <w:gridCol w:w="23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8814642,8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18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8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2469005,5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1715189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1712003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325557,5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43731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5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8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частях,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военно-учебных 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48913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45740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819824,7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298527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293586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459255,7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18394,7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8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7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285519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61951,8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57947,8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42097,8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42097,8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18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бюджетной сфере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