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3824" w14:textId="79c3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25 января 2010 года № 30. Зарегистрировано Управлением юстиции города Аркалыка Костанайской области 4 марта 2010 года № 9-3-124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не работающие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ранее не работавшие безработные (не имеющие стажа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 принявшие участие во временных и сезонных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безработные, завершившие профессиональную подготовку и (или) переподготовку, повышение квалификации по направлению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Аркалыка Костанайской области от 03.09.2010 </w:t>
      </w:r>
      <w:r>
        <w:rPr>
          <w:rFonts w:ascii="Times New Roman"/>
          <w:b w:val="false"/>
          <w:i w:val="false"/>
          <w:color w:val="00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Шаяхметова К.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              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 К. Омарова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