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7e5" w14:textId="8629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17 февраля 2010 года № 74 "Об организации общественных работ в 2010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29 июня 2010 года № 279. Зарегистрировано Управлением юстиции города Аркалыка Костанайской области 30 июля 2010 года № 9-3-130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общественных работ в 2010 году" от 17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9-3-123)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работ, размеры оплаты труда безработных, работников, занятых в режиме неполного рабочего времени, участвующих в общественных работах в 2010 году,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Жакупову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Т. Тулеубаев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2010 года № 279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безработных, работников,</w:t>
      </w:r>
      <w:r>
        <w:br/>
      </w:r>
      <w:r>
        <w:rPr>
          <w:rFonts w:ascii="Times New Roman"/>
          <w:b/>
          <w:i w:val="false"/>
          <w:color w:val="000000"/>
        </w:rPr>
        <w:t>
занятых в режиме неполного рабочего времени,</w:t>
      </w:r>
      <w:r>
        <w:br/>
      </w:r>
      <w:r>
        <w:rPr>
          <w:rFonts w:ascii="Times New Roman"/>
          <w:b/>
          <w:i w:val="false"/>
          <w:color w:val="000000"/>
        </w:rPr>
        <w:t>
участвующих в общественных работах в 2010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493"/>
        <w:gridCol w:w="4073"/>
        <w:gridCol w:w="2253"/>
        <w:gridCol w:w="18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часах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6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участие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от ила, мусора.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разгрузке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соли,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ячеек.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3 )участие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кирпичей от раствора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сортировкой после разбора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обмуровки котлов.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уборка 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скашивание трав, бурьяна,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тепло-электроцентрали,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канализационно-насосных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участие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"Шаруашылык–А"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территории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124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"Іскер"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подвалов по улицам: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 44, 54, 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 76; Абая 70, 100,106;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Маясовой 29, 31, 31а,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40; Жанибека 83, 85,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90а, 104/1; Байтурсынова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17, 21, 23; 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25,27; Горбачева 35,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Майкутова 18.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уборка преддомовой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 (очистка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асфальтированных дорожек,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тротуаров перед домами)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снега, грязи, глины,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вырезка сухостоя, выкос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бурьяна по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 уборка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территории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территории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"Стадион Жигер"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участие в расчистке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хоккейной площадки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ледового катка.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72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"Тазарту"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снега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остановках, тротуарах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асфальто-бетонного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 вдоль бордюр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 под лопату.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вручную и вынос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мусорным контейнерам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№ 2, № 5,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по улице Каирбекова,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Дулатова,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аллее Славы,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набережной за городским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парком, в городском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скашивание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асфальто-бетонного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 вдоль бордюр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грязи под лопату.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уборка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скашивание бурьяна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Ангарское.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участие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 разбивке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уходе за зелеными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насаждениями в сквере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Ангарское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уборка улиц,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бурьяна, 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свалок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уборка улиц,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бурьяна, 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свалок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участие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 разбивке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Коктау.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уборка улиц,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ликвидации свалок,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вырубка бурьяна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Каинды, Кызыл-жулдыз.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участие в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колодцев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Каинды, Кызыл-жулдыз.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уборка улиц,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бурьяна в селе Матросова.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участие в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колодцев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Матросова.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уборка улиц,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ликвидации свалок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Екидин.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уборка улиц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Жалгызтал.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уборка улиц,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бурьяна в селе Восточное.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участие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разбивке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Восточное.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уборка улиц,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ликвидации свалок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Молодежное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уборка улиц,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ликвидации свалок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Жанакала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уборка улиц,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ликвидации свалок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Фурманово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участие в уходе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зелеными насаждениями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Фурманово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участие в уходе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зелеными насаждениями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Уштобе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