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470d" w14:textId="6a34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2009 года № 212 "О бюджете города Аркалыка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22 октября 2010 года № 288. Зарегистрировано Управлением юстиции города Аркалыка Костанайской области 27 октября 2010 года № 9-3-133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Аркалыка на 2010-2012 годы" от 23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9-3-120, опубликованное 15 января 2010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"2809541,0" заменить цифрами "2943863,0";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"2084550,0" заменить цифрами "2103286,0";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"2782910,4" заменить цифрами "2920332,4";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- 11323,0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- 11564,0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- 241,0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"-23933,4" заменить цифрами "-23692,4";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Аркалыкского городского маслихата          Ш. 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Агуанов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Гайдаренко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А.Мухамбетжанова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288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212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8173"/>
        <w:gridCol w:w="21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2943863,0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817225,0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122513,0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4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12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7961,0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9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10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9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9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16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</w:tr>
      <w:tr>
        <w:trPr>
          <w:trHeight w:val="18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7043,0</w:t>
            </w:r>
          </w:p>
        </w:tc>
      </w:tr>
      <w:tr>
        <w:trPr>
          <w:trHeight w:val="6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2103286,0</w:t>
            </w:r>
          </w:p>
        </w:tc>
      </w:tr>
      <w:tr>
        <w:trPr>
          <w:trHeight w:val="6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2103286,0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73"/>
        <w:gridCol w:w="753"/>
        <w:gridCol w:w="7233"/>
        <w:gridCol w:w="213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2920332,4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168150,2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145687,2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45509,9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45509,9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88489,3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86033,3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13728,0</w:t>
            </w:r>
          </w:p>
        </w:tc>
      </w:tr>
      <w:tr>
        <w:trPr>
          <w:trHeight w:val="12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1262571,9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93991,5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93991,5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93991,5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1127961,9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1127961,9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1055588,3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72373,6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40618,5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29839,5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6523,5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18275,0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341088,6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320605,6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320605,6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88892,0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105976,0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52409,0</w:t>
            </w:r>
          </w:p>
        </w:tc>
      </w:tr>
      <w:tr>
        <w:trPr>
          <w:trHeight w:val="15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24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по странам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3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22 июня 1941 года по 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1941-1945 гг." или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595239,0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213029,0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355978,0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132140,0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12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26232,0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85531,0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47719,0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234776,7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4986,0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3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115210,0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115084,0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33712,0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12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63989,0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-23692,4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23692,4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288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212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</w:t>
      </w:r>
      <w:r>
        <w:br/>
      </w:r>
      <w:r>
        <w:rPr>
          <w:rFonts w:ascii="Times New Roman"/>
          <w:b/>
          <w:i w:val="false"/>
          <w:color w:val="000000"/>
        </w:rPr>
        <w:t>
города Аркалыка на 2010 год с разделением</w:t>
      </w:r>
      <w:r>
        <w:br/>
      </w:r>
      <w:r>
        <w:rPr>
          <w:rFonts w:ascii="Times New Roman"/>
          <w:b/>
          <w:i w:val="false"/>
          <w:color w:val="000000"/>
        </w:rPr>
        <w:t>
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 (программ)</w:t>
      </w:r>
      <w:r>
        <w:br/>
      </w:r>
      <w:r>
        <w:rPr>
          <w:rFonts w:ascii="Times New Roman"/>
          <w:b/>
          <w:i w:val="false"/>
          <w:color w:val="000000"/>
        </w:rPr>
        <w:t>
и на формирование или увеличение уставного капитала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41"/>
        <w:gridCol w:w="673"/>
        <w:gridCol w:w="753"/>
        <w:gridCol w:w="7213"/>
        <w:gridCol w:w="21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764432,7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428964,0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