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78cad" w14:textId="5678c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населения, проживающих на административной территории Алтынсаринского района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7 апреля 2010 года № 95. Зарегистрировано Управлением юстиции Алтынсаринского района Костанайской области 21 апреля 2010 года № 9-5-105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Республики Казахстан" 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>,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Алтынсаринского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целевые группы населения, проживающие на административной территории Алтынсаринского района, на 2010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Алтынсаринского района" обеспечить содействие в трудоустройстве лиц,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исполняющего обязанности первого заместителя акима района Кенжегарина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 А. Бондаренко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апреля 2010 года № 95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группы населения, проживающие на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административной территории Алтынсаринского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Малообеспеченные.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Молодежь в возрасте до двадцати одного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Воспитанники детских домов, дети-сироты и дети, оставшиеся без попечения родителей, в возрасте до двадцати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Одинокие, многодетные родители, воспитывающие несовершеннолетних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Лица предпенсионного возраста (за два года до выхода на пенсию по возрасту).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Инвалиды.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Лица, уволенные из рядов Вооруженных сил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Лица, освобожденные из мест лишения и (или) принудительного лечения.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Оралманы.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Выпускники организаций высшего и послевузовского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Лица, высвобожденные в связи с ликвидацией работодателя - юридического лица, либо прекращением деятельности работодателя - физического лица, сокращением численности или штата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Выпускники организаций технического, профессионального и послесреднего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Безработные лица трудоспособного возраста, которые не занимаются трудовой деятельностью, приносящей доход, от трех и более месяцев.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