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f6838" w14:textId="24f6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23 декабря 2009 года № 194 "О районном бюджете Алтынсаринского района на 2010-2012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19 апреля 2010 года № 216. Зарегистрировано Управлением юстиции Алтынсаринского района Костанайской области 28 апреля 2010 года № 9-5-106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Алтынсаринского района на 2010-2012 год" от 23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 в Реестре государственной регистрации нормативных правовых актов 9-5-100, опубликованного 21 января 2010 года в газете "Таза бұлақ-Чистый родник")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на русском языке слово "год" заменить словом "годы";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1) пункта 1 статьи 6 Закона Республики Казахстан "О местном государственном управлении и самоуправлении в Республике Казахстан"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"964239" заменить цифрами "968371";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"273609" заменить цифрами "276609";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"689210" заменить цифрами "690342";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"988838,1" заменить цифрами "992907,1";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Учесть, что в связи с изменением фонда оплаты труда в бюджетной сфере с учетом изменения налогооблагаемой базы социального налога и индивидуального подоходного налога, в районном бюджете на 2010 год предусмотрен возврат целевых текущих трансфертов в областной бюджет в общей сумме 28342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цифры "744,0" заменить цифрами "870,0";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8-1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"8-1. Учесть, что в районном бюджете на 2010 год предусмотрено поступление целевых трансфертов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 за счет республиканского бюджета в сумме 2983,0 тысяч тенге, за счет областного бюджета в сумме 410,0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двенадцатой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Алтынсаринского районного маслихата        М. Бадыров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Алтынсаринского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 Т. Кульмагамбетов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2010 года № 216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194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Алтынсаринского района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"/>
        <w:gridCol w:w="374"/>
        <w:gridCol w:w="241"/>
        <w:gridCol w:w="373"/>
        <w:gridCol w:w="7853"/>
        <w:gridCol w:w="2133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968371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276609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128862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128862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91026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91026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49228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34685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9709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6358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</w:p>
        </w:tc>
      </w:tr>
      <w:tr>
        <w:trPr>
          <w:trHeight w:val="144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</w:tr>
      <w:tr>
        <w:trPr>
          <w:trHeight w:val="81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18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1815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690342</w:t>
            </w:r>
          </w:p>
        </w:tc>
      </w:tr>
      <w:tr>
        <w:trPr>
          <w:trHeight w:val="72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690342</w:t>
            </w:r>
          </w:p>
        </w:tc>
      </w:tr>
      <w:tr>
        <w:trPr>
          <w:trHeight w:val="360" w:hRule="atLeast"/>
        </w:trPr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74"/>
        <w:gridCol w:w="713"/>
        <w:gridCol w:w="653"/>
        <w:gridCol w:w="493"/>
        <w:gridCol w:w="6853"/>
        <w:gridCol w:w="2133"/>
      </w:tblGrid>
      <w:tr>
        <w:trPr>
          <w:trHeight w:val="37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992970,1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134933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121830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39836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39836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72297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72297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</w:t>
            </w:r>
          </w:p>
        </w:tc>
      </w:tr>
      <w:tr>
        <w:trPr>
          <w:trHeight w:val="15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Учет,хранение,оценка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</w:p>
        </w:tc>
      </w:tr>
      <w:tr>
        <w:trPr>
          <w:trHeight w:val="15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563082,3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511724,3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511568,3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56451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56451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23477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</w:t>
            </w:r>
          </w:p>
        </w:tc>
      </w:tr>
      <w:tr>
        <w:trPr>
          <w:trHeight w:val="15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</w:tr>
      <w:tr>
        <w:trPr>
          <w:trHeight w:val="3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материальной помощи участникам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инвалидам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войны, а также лицам, приравненным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ним, 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армии, награжденным медалью "За победу над Германией в Великой Отечественной войне 1941-1945 гг." 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9629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10554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65282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30901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16746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15848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14998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26227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ветеринарии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4921</w:t>
            </w:r>
          </w:p>
        </w:tc>
      </w:tr>
      <w:tr>
        <w:trPr>
          <w:trHeight w:val="7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земельных отношений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69516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69516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66946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66946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28346,8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28346,8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28346,8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сфере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28342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-38944,1</w:t>
            </w:r>
          </w:p>
        </w:tc>
      </w:tr>
      <w:tr>
        <w:trPr>
          <w:trHeight w:val="5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38944,1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6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29159,1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29159,1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29159,1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29159,1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2010 года № 216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декабря 2009 года № 194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аулов (сел),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округов Алтынсаринского района на 2010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753"/>
        <w:gridCol w:w="673"/>
        <w:gridCol w:w="7293"/>
        <w:gridCol w:w="207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72297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72297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72297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72297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5948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6276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12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5708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Свердловка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6561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Убаганское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7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4608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Свердловка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Убаганское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7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11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Большечураковского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Димитровского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Докучаевского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12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Кордон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8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Лермонтовского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12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Маяковского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1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Новоалексеевского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Приозерного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 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Силантьевского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12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Свердловка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109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Щербаковского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12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(села) Убаганское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11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 (сельских) округах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