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8cb9" w14:textId="05c8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11 января 2010 года № 3. Зарегистрировано Управлением юстиции Житикаринского района Костанайской области 27 января 2010 года № 9-10-132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 перечень организаций, на базе которых будут организованы общественные работы, виды и объемы общественных работ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работах, в размере полутораминимальной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Житикаринского района" руководствоваться данным постановлением при организации общественных работ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Житикаринского района" учесть виды и объемы общественных работ при оплате работ и услуг, оказываемых государственным коммунальным предприятием "Жітіқара Тазалық" государственного учреждения "Отдел жилищно-коммунального хозяйства, пассажирского транспорта и автомобильных дорог Житикаринского района" акимата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Житикаринского района" и организациями, утвержденными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района Алиферец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Житикаринского района                      К. Испергенов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на базе которых будут организованы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6893"/>
        <w:gridCol w:w="237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</w:tr>
      <w:tr>
        <w:trPr>
          <w:trHeight w:val="3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Большевистскому 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уборке и 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 Тургеновки: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очистка дорог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 вручную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очистка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комплекса 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с предварительной очисткой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приготовлением 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обочин дорог 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на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Тургеновки: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металлического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(здание аппарата акима);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ограждений Большевистской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школы, спортивного зала;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комплекса: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ограждения по металлу;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сел Тургеновка,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Кусакан: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в ауле Пригородном: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вдоль автомобильной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стеллы "Житикара" до развилки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"город Житикара –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Костанай" и "город Житикара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Орск" от мусора,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возле стеллы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возле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аула Пригородное;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сорной травы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очистка дорог аула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и грязи;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стеллы "Житикара":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штукатурки;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 автобусных остановок: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Работы в селе Шевченковке: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от мусора, грязи вручную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металлических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Тарасу Шевченко: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в селе Забеловке: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метра с обеих сторон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 вручную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вручную;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цветников,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 в парке;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автобусных остановок: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уборка и вывоз мусора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разборки зданий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Работы по Тохтаровскому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грязи,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моста через реку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дорожных покрытий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засыпка щебнем;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поросли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окраска 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вокруг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Тулегену Тохтарову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885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Работы по Муктикольскому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Муктиколь: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мусора,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колонок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колонок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в селе Волгоградском: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села,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вручную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стадиона;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автотрассы до арки;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 деревьев,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 кустарников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цветников,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погибшим воинам: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водоразборных колонок: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колодцев, устройство цементной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колонок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опор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Работы в селе Ырсай: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села,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от мусора, грязи вручную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по правому берегу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Желкуар;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сорной травы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трассы от моста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реку Желкуар до развилки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Глебовка;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на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сетчатых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вдоль трассы;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 моста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реку Желкуар: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перил и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билбордов на границе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Денисовским районом: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металлических конструкций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в селе Аккарге: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села,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грязи вручную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сорной 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цветников,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Работы в ауле Чайковском: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аула,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от мусора, грязи вручную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моста через реку Желкуар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грязи,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аула;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сквера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и прореживание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поросли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 ограждений моста;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текущий ремонт памятников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скульптурных композиций: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бетонной отмостки;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штукатурки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Работы в селе Степном: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мусора,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села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мусора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разборки пустующих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 в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вручную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Работы в селе Приречном: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села,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метров от мусора,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с предварительной очисткой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приготовлением 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текущий ремонт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металлических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Работы в селе Милютинке: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озеленении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вручную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вручную в ширину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с обеих сторон;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с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очисткой и приготовлением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известкового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комплекса: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Работы в селе Тимирязево: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вручную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на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подъездах к селу;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православного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с предварительной очисткой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приготовлением 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комплекса: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5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Работы в городе Житикаре: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города: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вручную пешеходных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переходов, тротуаров,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 от снега, льда, грязи,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уличного бытового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и снега с проезжей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прибордюрной части вручную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мусора, грязи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старой части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от мусора,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автовокзала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переезда;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улицы Байтурсынова до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плотины на реке Шортанды;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гаражного кооператива № 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фабрики;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 в виде бордюрного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камня с предварительной очисткой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приготовлением 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ручная;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газонов от 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листвы и веток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в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уборка листвы;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городской площади;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бульвара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пешеходная зона;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на территории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в 6 микрорайоне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в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Победы с погрузкой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дорожек в парке;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камней, ступеней входной арки;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6 микрорайона с погрузкой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автомобильный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дорожек в сквере;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урн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водоотводных канав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грязи, мусора, поросли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 газонов вручную;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прореживание и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поросли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уходе за цветниками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(полив, прополка);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саженцами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(рыхление лунок, полив);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у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парковых скамеек;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урн;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беседок в сквере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автобусных остановок;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опор освещения;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помощь в сезонной уборке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микрорайонов: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зеленых зон от 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урн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скамеек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урн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беседки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