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4c42" w14:textId="b444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6 февраля 2008 года № 158 "Об определении перечня должностей специалистов социального обеспечения, образования,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февраля 2010 года № 52. Зарегистрировано управлением юстиции Житикаринского района Костанайской области 9 марта 2010 года № 9-10-136. Утратило силу - Постановлением акимата Житикаринского района Костанайской области от 10 октября 2013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Житикаринского района Костанайской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перечня должностей специалистов социального обеспечения, образования,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бюджета" от 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9-10-94, опубликовано 18 июля 2008 года в газете "Житикаринские новости")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"образования," дополнить словом "культуры,";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специалист по программному обеспечению.";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сектором,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Г. Жидебаева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Алпысбаева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