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294e" w14:textId="1232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очерезного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16 апреля 2010 года № 185. Зарегистрировано Управлением юстиции Житикаринского района Костанайской области 27 апреля 2010 года № 9-10-140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и во исполнение Указа Президента Республики Казахстан от 29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Вооруженные Силы, другие войска и воинские формирования Республики Казахстан в апреле-июне и октябре-декабре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работу районной призывной и медицинской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по делам обороны Житикаринского района Костанайской области"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перевозку призывников на областной сборный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Житикаринского района Костанайской области от 23.08.2010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сел, сельских округов и аулов организовать оповещение и обеспечить своевременное прибытие призывников в государственное учреждение "Отдел по делам обороны Житикаринского района Костанайской области" на районную призывную и медицинскую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"Отдел внутренних дел города Житикара и Житикаринского района Департамента внутренних дел Костанайской области Министерства внутренних дел Республики Казахстан" (по согласованию) в период проведения призыва и отправки команд: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розыск и задержание лиц, уклоняющихся от призыва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поддержания общественного порядка среди призывников на районном призывном пункте выделить наряд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финансов Житикаринского района" осуществлять финансирование мероприятий, связанных с призывом, за счет средств, предусмотренных в районном бюджете на 2010 год по программе "Мероприятия в рамках исполнения всеобщей воинской обязанности".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(прилагаемый)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Актаеву С.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апреля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Житикаринского района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В. Никитченко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2010 года № 185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3883"/>
        <w:gridCol w:w="2586"/>
        <w:gridCol w:w="4289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п\п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пунктов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призывников
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проведения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призывной комиссии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 2010 года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 2010 года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 2010 года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Пригородное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 2010 года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 2010 года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 2010 года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 2010 года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 2010 года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 2010 года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 2010 года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Чайковское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 2010 года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Чайковское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Пригородное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 2010 года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 2010 года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 2010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