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83de" w14:textId="c598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11 мая 2010 года № 187. Зарегистрировано Управлением юстиции Карабалыкского района Костанайской области 3 июня 2010 года № 9-12-140. Утратило силу в связи с истечением срока применения - (письмо руководителя аппарата акима Карабалыкского района Костанайской области от 2 мая 2013 года № 05-10/468)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руководителя аппарата акима Карабалыкского района Костанайской области от 02.05.2013 № 05-10/468).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Указом Президента Республики Казахстан от 29 марта 2010 года </w:t>
      </w:r>
      <w:r>
        <w:rPr>
          <w:rFonts w:ascii="Times New Roman"/>
          <w:b w:val="false"/>
          <w:i w:val="false"/>
          <w:color w:val="000000"/>
          <w:sz w:val="28"/>
        </w:rPr>
        <w:t>№ 960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года", постановлением Правительства Республики Казахстан от 15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29 марта 2010 года </w:t>
      </w:r>
      <w:r>
        <w:rPr>
          <w:rFonts w:ascii="Times New Roman"/>
          <w:b w:val="false"/>
          <w:i w:val="false"/>
          <w:color w:val="000000"/>
          <w:sz w:val="28"/>
        </w:rPr>
        <w:t>№ 960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в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мероприятия по проведению в апреле–июне и октябре-декабре 2010 года очередного призыва на срочную воинскую службу граждан в возрасте от восемнадцати до двадцати семи лет, не имеющих право на отсрочку или освобождения от призыва, а также граждан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поселка Карабалык и села Тогузак: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оповещение и своевременную явку призывников на медицинскую комиссию, на заседание районной призывной комиссии и для отправки в войска;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мероприятия по торжественным проводам призывников подлежащих отправке в войска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Карабалыкского района" финансирование мероприятий по организации и проведению призыва осуществлять в пределах средств, предусмотренных в бюджете района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по делам обороны Карабалыкского района Костанайской области" (по согласованию) в срок к 1 июля 2010 года и 1 января 2011 года представить информацию о проделанной работе по исполнению данного постановления акимата акиму Карабалыкского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начальнику государственного учреждения "Карабалыкский районный отдел внутренних дел"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розыск и задержание лиц, уклоняющихся от выполнения воинской обязанности, в рамках действующего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наряд полиции, для обеспечения порядка на территории призывного участка и сопровождения колонн, обеспечивающих доставку призывников на областной сборный пункт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Хакимжанова Б.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апреля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Карабалыкского района                 Ф. Филиппов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"Карабалыкский районный отдел внутренних дел"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Н. Нархов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 Карабалыкского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Аймуханов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"Карабалыкская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Л.Панченко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