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8671" w14:textId="5b08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апреля 2010 года № 201. Зарегистрировано Управлением юстиции Костанайского района Костанайской области 21 мая 2010 года № 9-14-127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Правилами 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с целью организации общественных работ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виды, объемы и условия общественных работ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предоставляющих рабочие места для организации общественных работ: коммунальное государственное предприятие "Горизонт" акимата Костанайского района государственного учреждения "Отдел жилищно-коммунального хозяйства, пассажирского транспорта и автомобильных дорог" акимата Костанайского района, 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лиц, занятых на общественных работах, в размере полутора минимальных заработных плат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отчисления в государственный фонд социального страхования и социальный налог, расходы на оплату комиссионного вознаграждения за услуги банков второго уровня по зачислению и выплате заработной платы в рамках, установленных договором, возместить из районного бюджета и перечислить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Казина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Г. Тюркин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201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объемы и условия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Костанайского района Костанайской области от 07.06.2010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693"/>
        <w:gridCol w:w="48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виды и объемы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 работ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 334679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метров: очистка тротуаров,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пешеходных дорожек,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зданий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 уборка мусора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Калинина, Терешковой,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Школьной,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Калабаева, 40 лет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Механизаторов,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Семина, центральной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сквера, обелиска.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обочин, кладбища, объездных дорог в районе поселка.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и уборке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сухостоя, посадка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бордюров,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столбов, покраска изгороди,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кошение травы, перекопка цветочных клумб.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при 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неделе.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зависит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 страховании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Заречное, Талапкер,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Осиновка, Рыспай 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метра: парка,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автобусных остановок,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несанкционированных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снежного покрова.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кошение травы.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деревьев, бордюров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столбов, прополка сорняка.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и прополка вручную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клумб, посадка деревьев.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работника не превышает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при 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неделе.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зависит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 страховании.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округа: улиц, сквера, парка,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аллеи, автобусной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бордюров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столбов, кошение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при 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неделе.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зависит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страховании.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округа: стадиона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скверов сел Октябрьское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Нечаевка - 4725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обелисков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- 400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села Лиманное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- 400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Подрезка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бордюров,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заборов, посадка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 уборка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кошение травы,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поросли. Посадка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ними, очистка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шахтных колодцев, ручное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выкачивание воды ведрами,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при 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неделе.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зависит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страховании.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322225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метров: вокруг 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трассы,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остановки, парка.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остановки,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бордюров, изгороди,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Перекопка, посадка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цветников. Уборка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православного кладбищ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при 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неделе.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зависит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страховании.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парка, обелиска,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автобусных остановок,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Жуковка, Давыденовка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- 20300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Кошение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бордюров, изгороди,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сухостоя, посадка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 уход за ними,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перекопка посадка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цветочных клумб в ручную,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уличных ограждений,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газовых труб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опор, уборка мусора - 11342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не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часов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пятидневной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неделе.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и зависит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труде,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Владимировка: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мусора. Подсыпка,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крышек,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травы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ручную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штук.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в ручную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штуки - 19600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не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часов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пятидневной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и зависит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увечьем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Ждановка, Васильевка,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Кировка: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кошение травы.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изгороди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перекопка,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полив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- 12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молодых саженцев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не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часов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пятидневной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и зависит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 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увечьем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труде,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округа: сквера, аллеи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бордюров - 150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- 150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заборов - 700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Перекопка, 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цветочных клумб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кюветов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 – 6 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забора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цоколя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не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часов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пятидневной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и зависит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увечьем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безработным,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труде,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