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31a80" w14:textId="f231a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детям-инвалидам, обучающимся и воспитывающимся на дому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2 апреля 2010 года № 103. Зарегистрировано Управлением юстиции Сарыкольского района Костанайской области 23 апреля 2010 года № 9-17-97. Утратило силу - постановлением акимата Сарыкольского района Костанайской области от 23 октября 2012 года №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постановлением акимата Сарыкольского района Костанайской области от 23.10.2012 </w:t>
      </w:r>
      <w:r>
        <w:rPr>
          <w:rFonts w:ascii="Times New Roman"/>
          <w:b w:val="false"/>
          <w:i w:val="false"/>
          <w:color w:val="ff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акимат Сарыкольского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Обеспечить предоставление социальной помощи детям-инвалидам, обучающимся и воспитывающимся на дому (далее социальная помощь).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социальная помощь оказывается государственным учреждением "Отдел занятости и социальных программ акимата Сарыкольского района" (далее уполномоченный орган) по месту жительства ребенка-инвалида;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социальная помощь предоставляется родителям (законным представителям), имеющим детей-инвалидов, воспитывающихся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документы, необходимые для назначения социальной помощи предоставляются в уполномоченный орган в подлинниках и копиях для сверки. Соответствие подлинников и копий заверяется начальником уполномоченного органа, кроме случаев, когда копии документов засвидетельствованы в порядке, установленном Законом Республики Казахстан "О нотариате". После сверки подлинники документов возвращаются заявителю, а копии документов формируются в дело;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назначается с месяца обращения в течении соответствующего учебного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ежемесячный размер социальной помощи составляет шесть месячных расчетных показателей, установленных законодательством на соответствующий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выплата социальной помощи осуществляется по бюджетной программе "Материальное обеспечение детей-инвалидов, воспитывающихся и обучающихся на дому".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Дутпаева С.М.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Сарыкольского района                  К. Габдулин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акимата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Ю. Кондриков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Т. Лысяк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