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a2a20" w14:textId="04a2a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Республики Казахстан мужского пола, которым в год приписки исполняется семнадцать лет, к призывному участку Сарыкольского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Сарыкольского района Костанайской области от 1 декабря 2010 года № 7. Зарегистрировано Управлением юстиции Сарыкольского района Костанайской области 5 января 2011 года № 9-17-107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"О местном государственном управлении и самоуправлении в Республике Казахстан" от 23 января 2001 года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 воинской обязанности и воинской службе" от 8 июля 2005 года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1. Организовать и обеспечить с января по март 2011 года приписку граждан Республики Казахстан мужского пола, которым в год приписки исполняется семнадцать лет, к призывному участку государственного учреждения "Отдел по делам обороны Сарыкольского района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главному врачу государственного коммунального казенного предприятия "Сарыкольская центральная районная больница" (по согласованию) совместно с государственным учреждением "Отдел по делам обороны Сарыкольского района Костанайской области" (по согласованию) обеспечить мероприятия по приписке.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внутренних дел Сарыкольского района Департамента внутренних дел Костанайской области Министерства внутренних дел Республики Казахстан" (по согласованию) в период приписки юношей к призывному участку осуществлять розыск и задержание лиц, уклоняющихся от выполнения воинской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сельских округов и поселка Сарыколь обеспечить своевременное прибытие юношей в государственное учреждение "Отдел по делам обороны Сарыкольского района Костанайской области" для прохождения приписки к призывному участку и оказывать помощь в принятии допризывников на воинский учет.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настоящего решения возложить на заместителя акима района Дутпаева С.М.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Сарыкольского района                  К. Габдулин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предприятия "Сарыкольская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 больница"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Ж. Кусаинов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(ГУ) "Отдел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Сарыкольского района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З. Тулеубаев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Сарыкольского района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Т. Утегенов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