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6ad2" w14:textId="caf6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Узункольском районе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19 февраля 2010 года № 103. Зарегистрировано Управлением юстиции Узункольского района Костанайской области 25 марта 2010 года № 9-19-124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года,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№ 149 "О занятости населения",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предоставляющих временные рабочие места для организации общественных работ, виды, объемы и размер оплаты труда общественных работ в Узункольском районе на 2010 год,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государственного учреждения "Отдел занятости и социальных программ Узункольского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договора с работодателями по оказанию услуг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направление безработных, а также работников, занятых в режиме неполного рабочего времени на оплачиваемые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перечислять из средств местного бюджета денежные средства на расчетные счета работодателей, для возмещения оплаты труда участников общественных работ, в том числе обязательные пенсионные взносы, подоходный налог, установленные на 2010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возмещать работодателям расходы на уплату социальных отчислений в государственный фонд социального страхования, в размере установленном действующим законодательством Республики Казахстан, расходы на уплату комиссионного вознаграждения за услуги банков второго уровня по зачислению и выплате заработной платы и других денежных выплат на лицевые счета до востребования или на счета дебетовых платежных карточек банка, причитающихся участникам общественных работ, в размерах, установленных договором,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Слесарь М.В.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Узункольского района                 Н. Булатов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коммунальное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"Узункольская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К.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Узункольского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2010 года № 103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предоставляющих временные</w:t>
      </w:r>
      <w:r>
        <w:br/>
      </w:r>
      <w:r>
        <w:rPr>
          <w:rFonts w:ascii="Times New Roman"/>
          <w:b/>
          <w:i w:val="false"/>
          <w:color w:val="000000"/>
        </w:rPr>
        <w:t>
рабочие места для организации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виды, объемы и размер оплаты труда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Узункольского района Костанайской области от 14.04.2010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3261"/>
        <w:gridCol w:w="3741"/>
        <w:gridCol w:w="1408"/>
        <w:gridCol w:w="2451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"Узункольская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больница"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работах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ремонте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"Узункольская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Новопокровский,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Пресногорьковский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 Российский,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Карлмаркский,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Узунколь, Ряжское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