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04cd" w14:textId="6e20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23 мая 2008 года  125/6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апреля 2010 года N 77/6. Зарегистрировано Департаментом юстиции Павлодарской области 11 мая 2010 года N 3163. Утратило силу постановлением акимата Павлодарской области от 01 апреля 2013 года N 96/4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01.04.2013 N 96/4.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22 декабря 1998 года "О Национальном архивном фонде и архивах",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решением Павлодарского областного маслихата (XXIV сессия, IV созыв) от 9 апреля 2010 года N 283/24 "О согласовании перечня должностей специалистов архивных учреждений области, работающих в аульной (сельской) местности"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мая 2008 года N 125/6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местности" (зарегистрировано в реестре государственной регистрации нормативных правовых актов за N 3113, опубликовано в газетах "Звезда Прииртышья" 14 июня 2008 года, N 65, "Сарыарқа самалы" 12 июня 2008 года, N 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09.04.2010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77/6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культуры,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культуры и архивного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клубом, архивом, архивохранилищем, руководитель подразделения, сектора, отделения (отдела), филиала, художественный руководитель,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Специалисты: аккомпаниатор, артист, библиограф, библиотекарь, звукорежиссер, звукооператор, инструктор, культорганизатор, методист, художник, хореограф, хранитель фондов в музеях, архивах, архивист, архивариус, археограф.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