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d7c8" w14:textId="208d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8 апреля 2008 года N 78/4 "Об утверждении перечня объектов коммунальной собственности,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23 апреля 2010 года N 108/7. Зарегистрировано Департаментом юстиции Павлодарской области 27 мая 2010 года N 3164. Утратило силу постановлением акимата Павлодарской области от 30 июня 2011 года N 112/5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Павлодарской области от 30.06.2011 N 112/5.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декабря 1995 года "О приватизации",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1999 года N 1431 "Вопросы приватизации объектов коммунальной собственности"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8 апреля 2008 года N 78/4 "Об утверждении перечня объектов коммунальной собственности, подлежащих приватизации" (зарегистрировано в реестре государственной регистрации нормативных правовых актов за N 3111, опубликовано в газетах "Сарыарқа самалы" 5 июня 2008 года, N 61, "Звезда Прииртышья" 6 мая 2008 года, N 49)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пунктами 422 - 583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области Скляра Р.В.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2010 года N 108/7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4916"/>
        <w:gridCol w:w="641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ГАЗ-5205Р, государственный номер 23-75 ПАМ, 1985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 (на балансе ГУ "Аппарат акима села Тимирязево" Успенского района)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М-412 ИЭ, государственный номер 44-96 ПАА,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 (на балансе ГУ "Отдел экономики и бюджетного планирования Успенского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колесный МТЗ-80 Л, государственный номер S657 АКД, 1988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 (на балансе ГУ "Аппарат акима села Ольгинка Павлодарского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КАВЗ-685, государственный номер S034 ВN, 1981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 (на балансе ГУ "Черноярская средняя общеобразовательная школа Павлодарского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колесный Т-40, государственный номер 8393 XII, 1986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 (на балансе ГУ "Черноярская средняя общеобразовательная школа Павлодарского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Кубань, государственный номер S410ВО, 1988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 (на балансе ГУ "Аппарат акима Григорьевского сельского округа" Павлодарского района)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ВАЗ-21053, государственный номер S685 VU, 1996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 (на балансе ГУ "Аппарат акима Лебяжинского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ВАЗ-2121 Нива, государственный номер S621АВ,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 (на балансе ГУ "Аппарат акима Лебяжинского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Иж-Москвич 412 иэ, государственный номер S947ВR,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 (на балансе ГУ "Отдел образования Железинского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ГАЗ-3110, государственный номер S462 ТТ,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 (на балансе ГУ "Аппарат акима Сатинского сельского округа")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ВАЗ-2109, государственный номер S496 АО,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 (на балансе ГУ "Отдел строительства Майского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ПАЗ-672, государственный номер S222АК, 1983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"Школа высшего спортивного мастерства")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ЗИЛ-131, государственный номер 43-30 ПАО, 1991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"Школа высшего спортивного мастерства")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ГАЗ-22171, государственный номер S797 МL,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по мобилизационной подготовке, гражданской обороне, организации предупреждения и ликвидации аварий и стихийных бедствий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ГАЗ-31029, государственный номер S042 АО,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"Автохозяйство акимата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ГАЗ-31029, государственный номер S045 АО,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"Автохозяйство акимата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Volvo-940, государственный номер S019 АО,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"Автохозяйство акимата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Volvo-940, государственный номер S091 SV,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"Автохозяйство акимата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Volvo-940, государственный номер S053 АV,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"Автохозяйство акимата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ПАЗ-672, государственный номер 0002 ПАЛ, 1988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"Автохозяйство акимата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Ikarus-260, государственный номер S260ВТ, 1987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"Автобусный парк N 1")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ЛАЗ-42021, государственный номер 86-27 ПАА,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"Автобусный парк N 1")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ЛАЗ-42021, государственный номер 86-28 ПАА,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"Автобусный парк N 1")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ЛАЗ-695, государственный номер 03-45 ПАО,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"Автобусный парк N 1")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МАН-200, государственный номер S355ВЕ, 1981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"Автобусный парк N 1")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Ikarus-260.02, государственный номер S194 АО, 1986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"Автобусный парк N 1")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ИК-280, государственный номер 75-40ПАМ, 1986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"Автобусный парк N 1")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Мерседес-Бенц, государственный номер S179 ВС, 1980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"Автобусный парк N 1")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ЛАЗ-695н, государственный номер 37-41 ПАО,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"Автобусный парк N 1")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ЛАЗ-695н, государственный номер 01-75 ПАН,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"Автобусный парк N 1")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ВАЗ-21063, государственный номер S177 АS,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"Павлодарский областной онкологический диспансер")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УАЗ-3152, государственный номер S632 АН,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"Павлодарский областной центр по профилактике и борьбе со СПИДОМ")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ВАЗ-2121, государственный номер 4156 ПАА, 1988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"Поликлиника N 2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РАФ-22031, государственный номер 95-33 ПАН, 1989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"Поликлиника N 2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УАЗ-33032, государственный номер 1892 ПАО,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"Поликлиника N 2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М-21412, государственный номер 6281 ПАА, 1991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"Поликлиника N 2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ВАЗ-21074, государственный номер S588 АВ, 1996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"Поликлиника N 2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УАЗ-3152, государственный номер S836 АН, 1991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"Поликлиника N 2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колесный Т-40М, государственный номер S256 АКD, 1988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 (на балансе КГКП "Щербактинская центральная районная больница")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ВАЗ-21051, государственный номер S155 АА,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"Больница скорой медицинской помощи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УАЗ-3152, государственный номер 6174 ПАА, 1991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 (на балансе КГКП "Успенская центральная районная больница")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УАЗ-3152, государственный номер 4793 ПА, 1989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 (на балансе КГКП "Успенская центральная районная больница")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УАЗ-31512, государственный номер S125 ВВ,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 (на балансе ГУ "Успенская противотуберкулезная больница")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УАЗ-3962, государственный номер S140 ВD, 1995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КГКП "Станция скорой и неотложной медицинской помощи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ГАЗ-310290, государственный номер S955DА, 1996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КГКП "Станция скорой и неотложной медицинской помощи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ГАЗ-31029, государственный номер S557 АО,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КГКП "Экибастузская городская больница")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УАЗ-3962, государственный номер S135 ВD, 1995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КГКП "Экибастузская городская больница")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ВАЗ-21053, государственный номер 6794ПАА,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"Поликлиника Павлодарского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ГАЗ-31029, государственный номер S772 SЕ,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"Поликлиника Павлодарского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ГАЗ-31029, государственный номер S820 SS,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"Поликлиника Павлодарского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РАФ-22031, государственный номер 1400 ПАО,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"Павлодарская областная база специального медицинского снабжения")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ВАЗ-21213, государственный номер S499 АЕ, 1995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 (на балансе КГКП "Иртышская центральная районная больница")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УАЗ-3962-01, государственный номер 5197 ПАН, 1989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 (на балансе КГКП "Иртышская центральная районная больница")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ГАЗ-31029, государственный номер S642 ТТ, 1996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 (на балансе КГКП "Иртышская центральная районная больница")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ГАЗ-310290, государственный номер S075 АО,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"Аппарат акима Евгеньевского сельского округа г.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ВАЗ-2121 Нива, государственный номер S725АО,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"Аппарат акима Куркольского сельского округа" г. Аксу)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тракторный 2ПТС-4, государственный номер АМDS519, 1970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"Аппарат акима села Уштерек г.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МТЗ-80 государственный номер S021АLD, 1986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"Аппарат акима села Уштерек г.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ГАЗ-САЗ-3507, государственный номер 92-89 ПАН, 1989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имени М. Кабылбекова села Алгабас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ГАЗ-53, государственный номер S935 ВО,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имени К. Камзина Жолкудукского сельского округа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КАВЗ-685, государственный номер S169 ВL, 1986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имени К. Камзина Жолкудукского сельского округа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ДТ-75Н, заводской номер 3241Х, 1989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имени К. Камзина Жолкудукского сельского округа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колесный Т-40АМ, заводской номер 397229, 1988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имени К. Камзина Жолкудукского сельского округа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ГАЗ-52-04, государственный номер S108ВЕ, 1982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N 8 г.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ГАЗ-52-04, государственный номер 61-86 ПАМ, 1986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имени К. Шулембаева поселка Аксу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ГАЗ-САЗ-3507, государственный номер 92-87 ПАН, 1989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села Уштерек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ГАЗ-52, государственный номер S502 ВО, 1987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N 4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КАВЗ-3270, государственный номер S530ВS, 1991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"Жамбылская средняя школа сельского округа имени Мамаита Омарова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КАВЗ-3270, государственный номер 29-97 ПАО,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"Жамбылская средняя школа сельского округа имени Мамаита Омарова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ГАЗ-52-04, государственный номер 09-11 ПАЛ, 1982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"Жамбылская средняя школа сельского округа имени Мамаита Омарова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ММЗ-4502, государственный номер 44-83 ПАН, 1988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села Калкаман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колесный МТЗ-80, государственный номер 57-64 ПО, 1979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Енбекского сельского округа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ГАЗ-САЗ-3507, государственный номер 92-91 ПАН,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Пограничного сельского округа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ГАЗ-52-01, государственный номер 14-84 ПАО,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"Средняя школа Акжольского сельского округа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ПАЗ-672м, государственный номер S392 ВН, 1981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"Отдел финансов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ВАЗ-2106, государственный номер S386 АВ, 1995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"Отдел финансов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ВАЗ-21074, государственный номер S387 АВ, 1996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 (на балансе ГУ "Отдел финансов города Аксу")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колесный К-701, государственный номер 191 ТSСА,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финансов акимата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Эксковатор ЭО-5126, государственный номер 675 ТSЕА,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финансов акимата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МАЗ-3533, государственный номер S204 ЕК,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финансов акимата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ИЖ-2715, государственный номер S127 ЕК,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финансов акимата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ЛАЗ-695, государственный номер S129ЕК, 1991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финансов акимата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ИЖ-2715, государственный номер S142 ЕК, 1995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финансов акимата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2ПТС-4, государственный номер Т862 SВА, 1988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финансов акимата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УРАЛ-4320 НЗас, государственный номер S135ЕК,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финансов акимата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ГАЗ-31029, государственный номер S963 SЕ,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ГКП "Экибастузкоммунсервис")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ГАЗ-31029, государственный номер S445 DА,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ГКП "Экибастузкоммунсервис")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ЗИЛ-431412 Ко, государственный номер S453ВТ,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ГКП "Экибастузкоммунсервис")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КАМАЗ-53213, государственный номер S450ВТ,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ГКП "Экибастузкоммунсервис")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ВАЗ-21053, государственный номер S847 АВ,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КГКП "Центр культуры "Атамура")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Toyota Emina, государственный номер S497ВV,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КГКП "Центр культуры "Атамура")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ГАЗ-31029, государственный номер S837 АВ,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КГКП "Городской центр культуры "Онер")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ТАРЗ-3270, государственный номер S122 ВR,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"Аппарат акима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ГАЗ-310200, государственный номер S328 VV, 1997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"Аппарат акима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Volvo-850, государственный номер S037 АО,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"Аппарат акима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УАЗ-469б, государственный номер S447 АО, 1984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 село Теренколь (на балансе ГУ "Максимо-Горьковское учреждение по охране лесов и животного мира")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УАЗ-469, государственный номер S438 АО, 1979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район, село Железинка (на балансе ГУ "Урлютюбское учреждение по охране лесов и животного мира")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УАЗ-31512-01, государственный номер S438АL, 1986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район, село Железинка (на балансе ГУ "Урлютюбское учреждение по охране лесов и животного мира")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КАМАЗ-5320, государственный номер S338ВD,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"Павлодарское учреждение по охране лесов и животного мира")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УАЗ-469б, государственный номер S682 ВS, 1976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"Павлодарское учреждение по охране лесов и животного мира")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УАЗ-469-Б, государственный номер S029 ВТ, 1979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"Павлодарское учреждение по охране лесов и животного мира")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ДТ-75МЛ, заводской номер 683305, 1987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"Павлодарское учреждение по охране лесов и животного мира")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ДТ-75МЛ, заводской номер 620294,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"Павлодарское учреждение по охране лесов и животного мира")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Неликвидные запасные части на сумму 56344 тенге 40 тиын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"Департамент внутренних дел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ММЗ-4502, государственный номер S150АС, 1991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"Департамент внутренних дел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колесный Т-40 АМ, государственный номер 323 ТSFА, 1990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"Департамент внутренних дел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ВАЗ-21061, государственный номер S417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"Департамент внутренних дел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Shevrolet Cap-ris, государственный номер S428КР, 1991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"Департамент внутренних дел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Mercedes Benz-190, государственный номер S423КР, 1988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"Департамент внутренних дел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ВАЗ-21053, государственный номер S647 КР, 1998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"Департамент внутренних дел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ГАЗ-310290, государственный номер S302КР,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ВАЗ-21061, государственный номер S330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ВАЗ-21053, государственный номер S318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УАЗ-31512, государственный номер S311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ВАЗ-21061, государственный номер S309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ВАЗ-21061, государственный номер S308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ГАЗ-310290, государственный номер S262КР, 1995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ВАЗ-21053, государственный номер S276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ГАЗ-3102, государственный номер S261 КР, 1995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ВАЗ-21061, государственный номер S264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ВАЗ-21061, государственный номер S270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ВАЗ-21061, государственный номер S271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ВАЗ-21053, государственный номер S300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ГАЗ-53-12-01, государственный номер S156ВF, 1991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"Управление внутренних дел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ВАЗ-21063, государственный номер S604 КР,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внутренних дел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УАЗ-3962, государственный номер S662 КР, 1998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внутренних дел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ВАЗ-21093, государственный номер S700 КР, 1996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внутренних дел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ВАЗ-2106, государственный номер S663 КР, 1995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внутренних дел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УАЗ-31512, государственный номер S125 АС, 1995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внутренних дел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ВАЗ-21053, государственный номер S676 КР, 1995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внутренних дел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ГАЗ-31029, государственный номер S664 КР, 1996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внутренних дел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ВАЗ-21063, государственный номер S648 КР,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внутренних дел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ВАЗ-21070, государственный номер S667 КР, 1996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(на балансе ГУ "Отдел внутренних дел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УАЗ-31512, государственный номер S697 КР, 1996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 (на балансе ГУ "Отдел внутренних дел Актогайского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УАЗ-31519-10, государственный номер S540КР, 1997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 (на балансе ГУ "Отдел внутренних дел Железинского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УАЗ-315126, государственный номер S129ВЕ, 1995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 (на балансе ГУ "Отдел внутренних дел Иртышского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УАЗ-31512, государственный номер S702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 (на балансе ГУ "Отдел внутренних дел Иртышского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ГАЗ-310200, государственный номер S638КР, 1996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 (на балансе ГУ "Отдел внутренних дел Качирского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ВАЗ-2106, государственный номер S564 КР,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 (на балансе ГУ "Отдел внутренних дел Качирского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УАЗ-31512, государственный номер S652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 (на балансе ГУ "Отдел внутренних дел Лебяжинского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ВАЗ-2106, государственный номер S627 КР, 1977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 (на балансе ГУ "Отдел внутренних дел Майского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УАЗ-31512, государственный номер S628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 (на балансе ГУ "Отдел внутренних дел Майского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М-412, государственный номер S218КР,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"Отдел внутренних дел Павлодарского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ГАЗ-2410, государственный номер S217 КР, 1988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"Отдел внутренних дел Павлодарского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ВАЗ-21213, государственный номер S582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 (на балансе ГУ "Отдел внутренних дел Успенского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ВАЗ-2106, государственный номер S523 КР,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 (на балансе ГУ "Отдел внутренних дел Успенского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ГАЗ-3110, государственный номер S104 VS, 1999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"Центр аналитической информации")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начальной школы общей площадью 49,5 м2, 1970 года постройки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район, село Шипколь (на балансе ГУ "Аппарат акима Алакольского сельского округа Железинского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основной школы, общей площадью 910,7 м2, 1978 года постройки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район, село Стретенка (на балансе ГУ "Сосновская средняя общеобразовательная школа Щербактинского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Джамбульской начальной школы общей площадью 91,7 м2, 1985 года постройки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район, село Кулат (на балансе ГУ "Галкинская средняя общеобразовательная школа")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котельной школы общей площадью 166,4 м2, 1982 года постройки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район, село Галкино (на балансе ГУ "Галкинская средняя общеобразовательная школа")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 общей площадью 420 м2, 1963 года постройки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район, село Николаевка (на балансе ГУ "Аппарат акима Алексеевского сельского округа Щербактинского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Нежилое здание общей площадью 440,3 м2, 1970 года постройки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Экибастуз, ул. Кунаева, 58 (на балансе ГУ "Отдел финансов акимата города Экибастуза")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школы общей площадью 1156,6 м2, 1978 года постройки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 село Тимофеевка (на балансе ГУ "Львовская средняя общеобразовательная школа Качирского района")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оборудование - автоматический промыватель "Атлантис", 2000 года выпуска; лазерный перфоратор ПЛ "Зенит", 1997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"Павлодарский областной центр по профилактике и борьбе со СПИДОМ")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оборудование в количестве 11 наименований (электродрель хирургическая, палатный рентгенаппарат, эхоэнцелограф и другое оборудование)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"Павлодарская областная детская больница")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оборудование - аппарат ФГДС "Олимпус", 1998 года выпуска; аппарат УЗИ "Combison 320-5", 1993 года выпуска; аппарат УЗИ Combison 320-5", 1994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"Поликлиника N 1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оборудование - аппарат УЗИ "Combison 310", 1993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КГКП "Поликлиника N 5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ГАЗ-31029, государственный номер S104 АО, 1996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"Автохозяйство акимата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ГАЗ-3110, государственный номер S103 АО, 1998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КГП на ПХВ "Автохозяйство акимата Павлодарской области")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ГАЗ-2411, государственный номер S054 МК, 1992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"Отдел строительства города Павлодара")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ГАЗ-3110, государственный номер S940 DV, 1998 года выпуска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 (на балансе ГУ "Отдел строительства города Павлодара")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