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8f50" w14:textId="8368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 сессия, IV созыв) от 22 декабря 2009 года N 259/21 "Об областном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25 августа 2010 года N 296/26. Зарегистрировано Департаментом юстиции Павлодарской области 2 сентября 2010 года N 3169.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(зарегистрированное в реестре государственной регистрации нормативных правовых актов за N 3147, опубликованное в газете "Сарыарка самалы" от 29 декабря 2009 года N 148, от 31 декабря 2009 года N 150, в газете "Звезда Прииртышья" от 29 декабря 2009 года N 148, от 7 января 2010 года N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68393192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12387454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342179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55663414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68329555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-325825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642736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968561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178432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178432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211030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- -211030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"51,2" заменить цифрами "34,4";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"32,5" заменить цифрами "43,0";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"48,8" заменить цифрами "65,6";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"67,5" заменить цифрами "57,0";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"59995" заменить цифрами "53950";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"87264" заменить цифрами "87164";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"73300" заменить цифрами "84180";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"13300" заменить цифрами "15300";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"250000" заменить цифрами "300000";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"29000 тысяч тенге – на расширение сети организаций культуры Павлодарского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"106558" заменить цифрами "86766";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"316130" заменить цифрами "326130";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"57443" заменить цифрами "58185";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"1094933" заменить цифрами "1093756";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"2758098" заменить цифрами "2730213";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"200000" заменить цифрами "152000";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Касицин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(XXVI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2010 года N 296/26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547"/>
        <w:gridCol w:w="590"/>
        <w:gridCol w:w="8444"/>
        <w:gridCol w:w="27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68 393 192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12 387 454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1 285 850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5 511 388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5 511 388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5 590 216</w:t>
            </w:r>
          </w:p>
        </w:tc>
      </w:tr>
      <w:tr>
        <w:trPr>
          <w:trHeight w:val="3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5 590 216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342 179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80 815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50 902</w:t>
            </w:r>
          </w:p>
        </w:tc>
      </w:tr>
      <w:tr>
        <w:trPr>
          <w:trHeight w:val="9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6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9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4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144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55 663 414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14 291 754</w:t>
            </w:r>
          </w:p>
        </w:tc>
      </w:tr>
      <w:tr>
        <w:trPr>
          <w:trHeight w:val="5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41 371 660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41 371 660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584"/>
        <w:gridCol w:w="563"/>
        <w:gridCol w:w="7817"/>
        <w:gridCol w:w="269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68 329 555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1 608 876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1 385 822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48 215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1 337 607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144 200</w:t>
            </w:r>
          </w:p>
        </w:tc>
      </w:tr>
      <w:tr>
        <w:trPr>
          <w:trHeight w:val="9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469 848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81 213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109 093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42 860</w:t>
            </w:r>
          </w:p>
        </w:tc>
      </w:tr>
      <w:tr>
        <w:trPr>
          <w:trHeight w:val="11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2 991 611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2 991 611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2 991 611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2 659 826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169 480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 реабилитации несовершеннолетних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10 099 916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619 785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3 514 602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1 129 855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916 773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213 082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2 384 747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701 454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1 012 619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377 672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2 523 091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2 371 255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2 298 506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72 749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536 701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500 304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87 357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412 947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2 905 737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1 767 802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39 250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221 121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278 867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94 726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307 326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121 727</w:t>
            </w:r>
          </w:p>
        </w:tc>
      </w:tr>
      <w:tr>
        <w:trPr>
          <w:trHeight w:val="17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568 905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1 137 935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613 152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326 130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198 653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12 678 350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12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147 565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3 579 229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3 579 229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2 839 923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270 818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145 735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166 049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22 744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4 213 110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3 660 660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552 450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760 929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732 450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3 711 784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1 749 337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85 795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392 760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48 933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786 636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1 962 447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1 962 447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2 760 997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1 598 154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874 618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285 444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63 792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395 887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55 466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623 536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623 536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769 691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769 691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106 983</w:t>
            </w:r>
          </w:p>
        </w:tc>
      </w:tr>
      <w:tr>
        <w:trPr>
          <w:trHeight w:val="14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144 794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6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4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</w:t>
            </w:r>
          </w:p>
        </w:tc>
      </w:tr>
      <w:tr>
        <w:trPr>
          <w:trHeight w:val="40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393 152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393 152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59 833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186 644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4 058 037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1 830 000</w:t>
            </w:r>
          </w:p>
        </w:tc>
      </w:tr>
      <w:tr>
        <w:trPr>
          <w:trHeight w:val="12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2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</w:tr>
      <w:tr>
        <w:trPr>
          <w:trHeight w:val="12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2 228 037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1 838 037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</w:t>
            </w:r>
          </w:p>
        </w:tc>
      </w:tr>
      <w:tr>
        <w:trPr>
          <w:trHeight w:val="14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654 616</w:t>
            </w:r>
          </w:p>
        </w:tc>
      </w:tr>
      <w:tr>
        <w:trPr>
          <w:trHeight w:val="14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507 880</w:t>
            </w:r>
          </w:p>
        </w:tc>
      </w:tr>
      <w:tr>
        <w:trPr>
          <w:trHeight w:val="14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648 993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3 063 954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677 167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677 167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281 778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166 918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167 185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826 379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744 383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86 295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117 848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1 082 508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435 279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139 020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196 790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568 571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414 678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92 527</w:t>
            </w:r>
          </w:p>
        </w:tc>
      </w:tr>
      <w:tr>
        <w:trPr>
          <w:trHeight w:val="14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41 295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37 363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5 122 674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1 559 643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1 528 918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85 492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103 864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89 884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1 105 788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30 725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1 625 875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102 715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1 523 160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1 523 160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121 723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308 587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248 044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27 862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1 478 984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1 335 902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980 758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167 093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184 669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143 082</w:t>
            </w:r>
          </w:p>
        </w:tc>
      </w:tr>
      <w:tr>
        <w:trPr>
          <w:trHeight w:val="14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97 797</w:t>
            </w:r>
          </w:p>
        </w:tc>
      </w:tr>
      <w:tr>
        <w:trPr>
          <w:trHeight w:val="14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45 285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32 113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2 551 809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1 215 783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1 055 783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1 336 026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58 352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395 723</w:t>
            </w:r>
          </w:p>
        </w:tc>
      </w:tr>
      <w:tr>
        <w:trPr>
          <w:trHeight w:val="14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492 164</w:t>
            </w:r>
          </w:p>
        </w:tc>
      </w:tr>
      <w:tr>
        <w:trPr>
          <w:trHeight w:val="14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258 029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880 410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56 038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824 372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300 313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93 848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29 619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21 666 198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12 133 372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121 383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11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7 566 610</w:t>
            </w:r>
          </w:p>
        </w:tc>
      </w:tr>
      <w:tr>
        <w:trPr>
          <w:trHeight w:val="202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1 792 683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-325 825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642 736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и (или) приобретение жилья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325 000</w:t>
            </w:r>
          </w:p>
        </w:tc>
      </w:tr>
      <w:tr>
        <w:trPr>
          <w:trHeight w:val="9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9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217 736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968 561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178 432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211 030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