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3bbf" w14:textId="6163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2011 год по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13 декабря 2010 года N 321/29. Зарегистрировано Департаментом юстиции Павлодарской области 27 декабря 2010 года N 3178.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"О налогах и других обязательных платежах в бюджет" (Налоговый кодекс) от 10 декабря 2008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эмиссии в окружающую среду на 2011 год по Павлодарской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Гайнулин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XXIX сессии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IV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321/29 от 13 декабря 2010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
на 2011 год по Павлодарской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5320"/>
        <w:gridCol w:w="2959"/>
        <w:gridCol w:w="3295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загрязняющих веществ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за 1 тонну, (МРП)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за 1 килограмм, (МРП)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порядке, составляют: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6593"/>
        <w:gridCol w:w="389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загрязняющих веществ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за 1 тонну (МРП)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19 932,00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Ставки платы за выбросы загрязняющих веществ в атмосферный воздух от передвижных источников составляют: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6833"/>
        <w:gridCol w:w="373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топлива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за 1 тонну использованного топлива (МРП)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7446"/>
        <w:gridCol w:w="4031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загрязняющих веществ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за 1 тонну (МРП)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2 680,00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26 804,00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 вещества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54,00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отходов производства и потребления составляют: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6692"/>
        <w:gridCol w:w="2103"/>
        <w:gridCol w:w="2837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отходов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(МРП)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1 тонну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1 гигабек-керель (Гбк)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"красный" список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"янтарный" список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"зеленый" список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классифицированные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техническая и элементарная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размещение радиоактивных отходов, в гигабеккерелях (Гбк):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 естественных монополий за объем эмиссий, образуемый при оказании коммунальных услуг, и энергопроизводящих организаций к ставкам платы применяются следующие коэффициенты: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1, - 0,3;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4, - 0,43;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строкой 1.3.5. пункта 5, - 0,05;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5, - 0,2.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применение льготных коэффициентов, предусмотренных пунктами 1), 2) не распространяется на платежи за сверхнормативный объем эмиссий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эмиссии в окружающую среду сверх установленных лимитов ставки платы, увеличиваются в десять раз.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