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6c162" w14:textId="096c1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юношей 1994 года рождения к призывному участку города Павлодара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Павлодара Павлодарской области от 06 декабря 2010 года N 25. Зарегистрировано Управлением юстиции города Павлодара Павлодарской области 27 декабря 2010 года N 12-1-164. Утратило силу решением акима города Павлодара Павлодарской области от 07 сентября 2011 года №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решением акима города Павлодара Павлодарской области от 07.09.2011 № 18.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8 июля 2005 года "О воинской обязанности и воинской службе" принимаю </w:t>
      </w:r>
      <w:r>
        <w:rPr>
          <w:rFonts w:ascii="Times New Roman"/>
          <w:b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Провести с января по март 2011 года приписку юношей 1994 года рождения, а также старших возрастов, не прошедших ранее приписку к призывному участку города Павлодара,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руководителям организаций, учреждений и учебных заведений, независимо от форм собственности, обеспечить своевременную явку в управление по делам обороны города Павлодара юношей, подлежащих приписке, с наличием требуемых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главным врачам лечебных учреждений организовать с началом приписки лечебно-оздоровительную работу среди юношей и поставить на персональный учет в подростковых кабинетах нуждающихся в лечении. Организовать участие подростковых врачей в медицинском освидетельствовании юношей.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финансов города Павлодара" для организации и проведения приписки юношей 1994 года рождения, а также старших возрастов, не прошедших ранее приписку к призывному участку города Павлодара, выделить денежные средства согласно смете расходов.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Павлодара от 22 декабря 2009 года N 39 "О проведении приписки юношей 1993 года рождения к призывному участку города Павлодара" (зарегистрированное в Реестре государственной регистрации нормативных правовых актов N 12-1-149, опубликованное 2 февраля 2010 года в газете "Сарыарқа самалы" N 11, 1 февраля 2010 года в газете "Версия" N 4, 8 февраля 2010 года в газете "Версия" N 5).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10 (десять)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Павлодара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Жуламанов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г.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декабря 2010 года N 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проведения приписки юношей 1994 года</w:t>
      </w:r>
      <w:r>
        <w:br/>
      </w:r>
      <w:r>
        <w:rPr>
          <w:rFonts w:ascii="Times New Roman"/>
          <w:b/>
          <w:i w:val="false"/>
          <w:color w:val="000000"/>
        </w:rPr>
        <w:t>рождения к призывному участку города Павлодара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"/>
        <w:gridCol w:w="2065"/>
        <w:gridCol w:w="61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5"/>
        <w:gridCol w:w="455"/>
        <w:gridCol w:w="455"/>
      </w:tblGrid>
      <w:tr>
        <w:trPr>
          <w:trHeight w:val="30" w:hRule="atLeast"/>
        </w:trPr>
        <w:tc>
          <w:tcPr>
            <w:tcW w:w="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</w:t>
            </w:r>
          </w:p>
        </w:tc>
        <w:tc>
          <w:tcPr>
            <w:tcW w:w="2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учебных заведений</w:t>
            </w:r>
          </w:p>
        </w:tc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юношей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N 33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N 30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N 32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N 40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Областная специализированная кадетская школа-интернат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N 28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организации образования "Колледж Кайнар"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Комплекс "Музыкальный колледж, музыкальная школа - интернат для одаренных детей"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"Павлодарский нефтегазовый колледж"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Кенжекольская средняя школа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"Павлодарский технико-экономический колледж"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"Колледж управления"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"Профессиональный лицей N 15"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образовательное учреждение "Гуманитарный колледж"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"Художественный колледж"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"Павлодарский медицинский колледж"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"Казахско-турецкий юношеский лицей-интернат"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"Гимназия европейских языков"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образовательная школа N 41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Школа-лицей N 10 имени Абая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"Профессиональный лицей N 8"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"Политехнический колледж"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"Машиностроительный колледж"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N 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N 34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N 29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N 26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N 19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N 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"Профессиональный лицей N 13"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N 25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"Школа-лицей N 16"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N 17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N 9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N 18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коррекционная школа-интернат N 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N 22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N 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N 43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"Областная казахская гимназия-интернат имени И. Алтынсарина"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"Специальная коррекционная школа-интернат для глухих и слабослышащих детей N 1"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"Гимназия N 3 для одаренных детей"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N 35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N 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</w:t>
            </w:r>
          </w:p>
        </w:tc>
        <w:tc>
          <w:tcPr>
            <w:tcW w:w="2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учебных заведений</w:t>
            </w:r>
          </w:p>
        </w:tc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юношей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N 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N 39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N 24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N 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школа-лицей N 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N 14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N 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N 23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N 21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N 36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N 27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N 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Общеобразовательная профильная школа модульного типа N 11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"Школа-лицей N 20"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средняя общеобразовательная школа N 42 имени М. Ауэзова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общеобразовательная школа N 12 имени Бекхожина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"Технологический колледж"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"Павлодарский химико-механический колледж"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"Специализированная школа-интернат для одаренных в спорте детей"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N 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"Школа с профильной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направленностью "Стикс"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организации образования "Павлодарский инновационный многопрофильный колледж"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 Павлодарского государственного педагогического института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"Областная многопрофильная школа-лицей для одаренных детей"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"Областная специальная школа-интернат"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"Педагогический колледж имени Б. Ахметова"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общеобразовательная школа для одаренных детей "Жас дарын"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лицей N 9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"Павлодарский экономический колледж "Казпотребсоюза"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"Профессиональный лицей N 31"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"Школа-интернат N 2 для детей-сирот и детей, оставшихся без попечения родителей"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лицей N 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лицей N 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</w:t>
            </w:r>
          </w:p>
        </w:tc>
        <w:tc>
          <w:tcPr>
            <w:tcW w:w="2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учебных заведений</w:t>
            </w:r>
          </w:p>
        </w:tc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юношей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лицей N 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"Областная коррекционная школа-интернат"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 транспорта и коммуникаций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 при Инновационном Евразийском университете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"Павлодарский технологический колледж", отделение начального профессионального обучения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гуманитарно-педагогический колледж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"Павлодарский бизнес-колледж"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"Профессиональный лицей N 7"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 при Павлодарском государственном университете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"Колледж информационных технологий и бизнеса"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поселка Ленинский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