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11e3" w14:textId="2c91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назначения и выплаты пособия семьям, воспитывающим и обучающим на дому детей-инвалидов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25 февраля 2010 года N 92/2. Зарегистрировано Управлением юстиции города Аксу Павлодарской области 2 апреля 2010 года N 12-2-133. Утратило силу - постановлением акимата города Аксу Павлодарской области от 03 сентября 2010 года N 540/5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03.09.2010 года N 540/5.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в целях оказания помощи семьям, воспитывающим и обучающим на дому детей-инвалидов,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назначения и выплаты пособия семьям, воспитывающим и обучающим на дому детей-инвалидов в городе Аксу,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города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акимата города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2010 года N 92/2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 порядке назначения и выплаты пособия</w:t>
      </w:r>
      <w:r>
        <w:br/>
      </w:r>
      <w:r>
        <w:rPr>
          <w:rFonts w:ascii="Times New Roman"/>
          <w:b/>
          <w:i w:val="false"/>
          <w:color w:val="000000"/>
        </w:rPr>
        <w:t>
семьям, воспитывающим и обучающим на дому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 в городе Аксу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 порядке назначения и выплаты пособия семьям, воспитывающим и обучающим на дому детей-инвалидов в городе Аксу разработаны на основании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Назначение и выплата пособий семьям, воспитывающим и обучающим на дому детей-инвалидов в городе Аксу (далее - Пособие), производятся до достижения ими 18 - 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Пособие назначается и выплачивается независимо от получения других видов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Заявление о назначении Пособия, рассматривается комиссией по назначению помощи на детей-инвалидов в городе Аксу, воспитывающихся и обучающихся на дому в государственном учреждении "Отдел занятости и социальных программ города Аксу" (далее - Комиссия) в 10-дневный срок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 назначении Пособия со всеми представленными документами, а также протокол Комиссии с решением о назначении Пособия хранятся в личном деле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отказа в назначении Пособия Комиссия письменно уведомляет заявителя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извещает государственное учреждение "Отдел занятости и социальных программ города Аксу" (далее - Отдел) о продлении срока заключения, выданного государственным учреждением "Психолого-медико-педагогическая консультация города Аксу" (далее-ПМПК) и об изменениях места жительства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Выплата Пособия осуществляется в соответствии с действующим законодательством Республики Казахстан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спора по выплате Пособия вопросы решаются в порядке, установленном действующим законодательством Республики Казахстан.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пособия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Пособие назначается по заявлению одного из родителей или лица, его заменяющего.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Пособие назначается и выплачивается на рожденных, усыновленных, а также взятых под опеку (попечительство)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о назначении Пособия подается одним из родителей либо лицом, его заменяющим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Пособие назначается на период с момента признания необходимости обучения (воспитания) ребенка-инвалида на дому и заключения выданного ПМПК.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копии книги регистрации граждан на назначение и выплату пособия производится ежеквартально в обязательном порядке одним из родителей или лицом, его заменяющего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назначения Пособия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из родителей либо лица, его заменяющего, с указанием в нем лицевого счета и наименования банка второго уровня или лицевого счета в акционерном обществе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ПМПК;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выписки из протокола врачебно-консультационной комиссии (ВКК);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справки, выданной медико-социальной экспертизой (МСЭ - 5);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книги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опекуна (попечителя) о назначении Пособия прилагается удостоверение опекуна (попечителя) или выписка из решения органа опеки и попечительства об установлении опеки (попечительства).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Документы, необходимые для назначения Пособия, предоставляются в Отдел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Специалисты Отдела заверяют копии документов на назначение и выплату Пособия, регистрируют заявления с прилагаемыми документами в журнале регистрации и вручают заявителю отрывной талон заявления с отметкой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первоначального назначения Пособие выплачивается с месяца обращения за получением заключения, до конца действия заключения, месяцем обращения считается месяц подачи заявления с приложением заключения о необходимости обучения ребенка-инвалида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Пособие назначается со дня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тех случаях, когда произошли изменения, право на получение Пособия пересматривается в следующем квартале.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Пособия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Источником финансирования материальной помощи получателю являются средства, выделенные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Выплата Пособия производится Отделом за счет средств городского бюджета, на основании заявления получателя, ежеквартально, по состоянию на 1 число месяца, следующего за отчетным в размере 6 (шести)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Зачисление назначенных сумм на лицевые счета получателей производится по мере поступления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Зачисление Пособия производится за истекший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Возмещение излишне выплаченных сумм вследствие представления получателем документов с заведомо ложными сведениями взыскивается с виновных лиц в порядке, установленном законодательством Республики Казахстан.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выплаты пособия семьям,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воспитывающим и обучающим на 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детей-инвалидов в городе Аксу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ГУ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города Аксу"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дома квартиры, телефон)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уд. личности N___________выдано__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__________дата выдачи____________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 занятий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и выплатить пособие на ребенка-инвалида________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____________________________________за обучение и воспитание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Моя семья состоит из __________________________________человек.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документы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каких либо изменениях незамедлительно, в течение 15 дней, сообщить в ГУ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"____"______________20__ж.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"____"_______________20__ж.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 и подпись принявшего док-ты)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Регистрационный номер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Линия отреза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каких либо изменениях незамедлительно, в течение 15 дней, сообщить в ГУ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ложной информации и 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заявителя______________________________________________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гр. ___________________________________с прилагаемыми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 в количестве ______единиц с регистрационным номером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 "____" _________________________ 20_____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Ф.И.О.________________должность___________подпись______________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