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3ed9a" w14:textId="443e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и несовершеннолетних выпускников интернатных организаций в городе Аксу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05 ноября 2010 года N 775/5. Зарегистрировано Департаментом юстиции Павлодарской области 20 декабря 2010 года N 12-2-160. Утратило силу постановлением акимата города Аксу Павлодарской области от 13 августа 2012 года N 536/6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Аксу Павлодарской области от 13.08.2012 N 536/6.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подпунктами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оказания содействия в трудоустройстве лицам, освобожденным из мест лишения свободы, и несовершеннолетним выпускникам интернатных организаций, нуждающимся в социальной защите и испытывающим трудности в поиске работы,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освободившихся из мест лишения свободы, и несовершеннолетних выпускников интернатных организаций на предприятиях, в учреждениях и организациях Аксуского региона, независимо от форм собственности (по согласованию),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Аксу" обеспечить содействие лицам, освобожденным из мест лишения свободы, и несовершеннолетним выпускникам интернатных организаций в трудоустройстве и выборе работы путем выдачи соответствующих направлений работодателям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города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Рахимжанова Е.М.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О. Каиргельдинов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потребительского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кооператива собственников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квартир "Энергетик"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05.11.2010 г.                              В. Косых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кооператива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собственников помещения "Радуга-1"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05.11.2010 г.                              Б. Идрисова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кооператива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собственников квартир "Достык-Аксу"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05.11.2010 г.                              Н. Окулова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кооператива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собственников квартир "Таир-1"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05.11.2010 г.                              Д. Габешия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кооператива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Собственников квартир "Отан-2"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05.11.2010 г.                              З. Иманбаева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