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34e5" w14:textId="fb23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Пионерской поселка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Аксу Аксуского района Павлодарской области от 5  марта 2010 года N 1-03/5. Зарегистрировано Управлением юстиции города Аксу Павлодарской области 9 апреля 2010 года N 12-2-134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поселка Аксу,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Пионерскую поселка Аксу в улицу имени Владимира Новика.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Аксу                          Е. Сарсенов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