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60d4" w14:textId="3e46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11 января 2010 года N 18/1. Зарегистрировано Управлением юстиции города Экибастуза Павлодарской области 12 января 2010 года N 12-3-250.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 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акимата города Экибастуза" организовать общественные работы для обеспечения занятости безработных, состоящих на учете в государственном учреждении "Отдел занятости и социальных программ акимата города Экибастуза" на предприятиях и организациях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предприятий и организаций, привлекаемых к созданию временных рабочих мест для организации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других предприятий и организаций, привлекаемых для организации общественных работ обеспечивающих выполнение работ указанных в пунктах 1, 2, 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определять по результатам проведенных в соответствии с законодательством о государственных закупках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 условия финансирования общественных работ регулировать при заключении договоров между государственным учреждением "Отдел занятости и социальных программ  акимата города Экибастуза"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срок участия безработных в общественных работах до двенадцати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Экибастуза Тулеубаева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первого официального опубликования и распространяется на правоотношения,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января 2010 год                         А. Кузеков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2010 года N 18/1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0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населенных пунктов региона, в том числе: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территории от мусора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очистке территории от снега и гололеда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вывоз мусора с контейнерных площадок, дежурство на полигоне твердо-бытовых отходов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неорганизованных свалок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ветхих и пустующих домов, при необходимости работы по их консервации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дорог, инженерных коммуникаций, прокладке водопроводов, в том числе: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улично-дорожной сети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путепроводов, дорог местного значения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в том числе: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 и скверов, сохранение паркового хозяйства и зон отдыха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скверов, посадка деревьев, обрезка и формирование кроны деревьев, посадка и полив зеленых насаждений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компаний, в том числе: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опросов общественного мнения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в муниципальных округах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переписи населения и сельскохозяйственной переписи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обследовании жилищного фонда в составе мобильных групп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населения, в том числе: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мероприятий культурного значения, строительстве снежных городков и ледовых площадок, детских спортивных площадок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хоккейных кортов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наркозависимыми гражданами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домов, оборудованных лифтами, работа по уборке и содержанию в надлежащем санитарном состоянии лифтов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предприятиям в организации общественных работ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общественные работы для безработных, имеющих справки врачебно-консультативной комиссии с рекомендациями по труду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2010 года N 18/1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привлекаемых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организации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3551"/>
        <w:gridCol w:w="2075"/>
        <w:gridCol w:w="2015"/>
        <w:gridCol w:w="2035"/>
        <w:gridCol w:w="1834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предприятий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42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культуры и развития языков акимата города Экибастуза"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предприятиями, организациями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9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 города Экибастуза"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предприятиями, организациями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214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здравоохранения Павлодарской области (по согласованию)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предприятиями, организациями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106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жилищно-коммунального хозяйства, пассажирского транспорта и автомобильных дорог акимата города Экибастуза"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предприятиями, организациями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26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физической культуры и спорта акимата города Экибастуза"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предприятиями, организациями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"Экибастузлифт"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предприятиями, организациями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