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a51e" w14:textId="f5da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граждан из целевых групп населения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10 января 2010 года N 12/1. Зарегистрировано Управлением юстиции города Экибастуза Павлодарской области 8 февраля 2010 года N 12-3-252.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в целях обеспечения занятости безработных из целевых групп населения,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в возрасте старше 50 лет для женщин и старше 55 для мужчин;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одиноко проживающие;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безработные, прошедшие курс профессиональной подготовки и переподготовки по направлению государственного учреждения "Отдел занятости и социальных программ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завершившие обучение в учебных заведениях начального, среднего и высшего профессионального образования в 2009 и 2010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в качестве дополнительной меры по социальной защите безработных – для выпускников, завершивших обучение в учебных заведениях начального, среднего и высшего профессионального образования, при трудоустройстве для прохождения "молодежной практики" возмещение затрат работодателю в размере не менее минимальной заработной платы, установленной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города Экибастуза" (Аристанов С.А.) осуществлять трудоустройство на социальные рабочие места безработных из целевых групп и финансирование в соответствии с договорами, заключенными с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Экибастуза Тулеубаева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