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25eb" w14:textId="7382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компенсации за пользование коммунальными услугами и услугами телефонной связи участникам и инвалидам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города Экибастуза Павлодарской области от 1 марта 2010 года N 10. Зарегистрировано Управлением юстиции города Экибастуза Павлодарской области 31 марта 2010 года N 12-3-259. Утратило силу решением акима города Экибастуза Павлодарской области от 22 мая 2013 года N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решением акима города Экибастуза Павлодарской области от 22.05.2013 N 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XIX сессия, IV созыв) от 25 декабря 2009 года N 221/19 "О бюджете города Экибастуза на 2010 - 2012 годы", </w:t>
      </w:r>
      <w:r>
        <w:rPr>
          <w:rFonts w:ascii="Times New Roman"/>
          <w:b/>
          <w:i w:val="false"/>
          <w:color w:val="000000"/>
          <w:sz w:val="28"/>
        </w:rPr>
        <w:t>принимаю 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акимата города Экибастуза" (Аристанов С.А.):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предприятиями, предоставляющими населению коммунальные услуги и услуги телефонной связи, на основании договоров (далее –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назначение и выплату компенсации за пользование коммунальными услугами и услугами телефонной связи участникам и инвалидам Великой Отечественной войны в безналичной форме, путем перечисления денежных средств на расчетные счета Предприятий по заявлению установленного образца согласно приложению, с дальнейшим подтверждением Предприятиями зачисления выплат на лицевые счета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определять размер компенсации за пользование коммунальными услугами и услугами телефонной связи в месяц, исходя из данных, предоставляемых Предприятиями и производить оплату компенсации ежемесячно за истекший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назначать компенсацию на все виды коммунальных услуг и услуг телефонной связи, в части абонентской платы, в полном объеме для прописанных в книге регистрации граждан в одном лице и прописанных с супругами участников и инвалидов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производить компенсацию затрат на тепловую энергию и содержание жилья на 30 квадратных метров от общей площади жилья, затрат на электроэнергию на 110 киловатт часов только на участника или инвалида Великой Отечественной войны, прописанного в составе семьи. Компенсацию затрат на остальные виды коммунальных услуг производить по действующим тарифам на участника или инвалида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Имеющим прибор учета на холодную и горячую воду, компенсацию затрат производить по показаниям прибора учета на долю участника или инвалида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Компенсацию затрат на услуги телефонной связи производить за абонентскую плату, по действующему тарифу в полном размере;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производить размер компенсации для участников и инвалидов Великой Отечественной войны, проживающих в сельской зоне Экибастузского региона и в частных домах города Экибастуза, на фактические потребляемые коммунальные услуги и услуги телефонной связи, в пределах норм, указанных в подпункте 5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финансирование затрат, связанных с предоставлением компенсации за пользование коммунальными услугами и услугами телефонной связи, в рамках средств предусмотренных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акима города Экибастуза Павлодарской области от 19.04.2010 </w:t>
      </w:r>
      <w:r>
        <w:rPr>
          <w:rFonts w:ascii="Times New Roman"/>
          <w:b w:val="false"/>
          <w:i w:val="false"/>
          <w:color w:val="000000"/>
          <w:sz w:val="28"/>
        </w:rPr>
        <w:t>N 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Компенсацию за пользование коммунальными услугами и услугами телефонной связи участникам и инвалидам Великой Отечественной войны производить с 1 марта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решение акима города Экибастуза от 12 января 2010 года N 2 "О предоставлении компенсации за пользование коммунальными услугами и услугами телефонной связи участникам и инвалидам Великой Отечественной войны".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заместителя акима города Экибастуза Тулеубаева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Экибастуза                    Н. Дычко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2010 года N 10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"Отдел занятости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Экибастуза"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отчество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постоянно проживающего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городе Экибастузе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 А Я В Л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назначить ежемесячную компенсацию за пользование коммунальными услугами и услугами телефонной связи как участнику (инвалиду) Великой Отечественной войны (нужное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Копию книги регистрации граждан или справка управления информационно-технической службы департамента внутренних дел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Копию документа, подтверждающего статус участника или инвалида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Копию удостоверения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Начисленную мне ежемесячную компенсацию за пользование коммунальными услугами и услугами телефонной связи прошу ежемесячно перечислять на расчетные счета предприятий, оказывающих услуги телефонной связи и коммунальные услуги, в пределах норм, за фактические предоставляемые коммунальные услуги.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 изменениях в составе семьи сообщу в течение 10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                    Подпись____________________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