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0802" w14:textId="8970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для льготного проезда на пригородном автобусном транспорте (кроме такси) студентам из малообеспеченных семей, детям-сиротам, оставшимся без попечения родителей, проживающим в поселке Солнечный города Экибастуза и обучающимся по очной форме в высших и средних специальных учебных заведениях города Экибастуза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14 апреля 2010 года N 248/21. Зарегистрировано Управлением юстиции города Экибастуза Павлодарской области от 28 мая 2010 года N 12-3-269. Утратило силу решением маслихата города Экибастуза Павлодарской области от 21 августа 2014 года N 258/31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Экибастуза Павлодарской области от 21.08.2014 N 258/31.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подпункта 2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образовании", в целях оказания социальной помощи обучающимся,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Оказывать социальную помощь в размере 100 % от стоимости полного проездного билета для проезда на пригородном автобусном транспорте (кроме такси) студентам из малообеспеченных семей, детям-сиротам, оставшимся без попечения родителей, проживающим в поселке Солнечный города Экибастуза и обучающимся по очной форме в высших и средних специальных учебных заведениях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Оказание данного вида социальной помощи производится при предоставлении в государственное учреждение "Отдел занятости и социальных программ акимата города Экибастуза"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статус;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заявление с указанием номера лицевого счета в отделениях почтовой связи акционерного общества "Казпочта" или банках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Лепехин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Балтабекова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