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a695" w14:textId="fb2a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XIX сессия, IV созыв) от 25 декабря 2009 года N 221/19 "О бюджете города Экибастуза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20 июля 2010 года N 278/23. Зарегистрировано Управлением юстиции города Экибастуза Павлодарской области 26 июля 2010 года N 12-3-273.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ХІХ сессия, ІV созыв) от 25 декабря 2009 года N 221/19 "О бюджете города Экибастуза на 2010 - 2012 годы" (зарегистрировано в Реестре государственной регистрации нормативных правовых актов за N 12-3-247, опубликовано в газете "Отарқа" N 3 от 14 января 2010 года, в газете "Вести Екибастуза" N 2 от 14 января 2010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бюджет города Экибастуза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- 7 068 199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- 5 121 467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- 1 875 972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- 7 058 028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- 87 558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- 3 986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-78 268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- 78 268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"23757" заменить цифрами "13917";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2010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аульных (сельских) округов на 2010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ХXIII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N 278/23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ХIX сессия, IV созыв)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221/19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536"/>
        <w:gridCol w:w="362"/>
        <w:gridCol w:w="558"/>
        <w:gridCol w:w="8009"/>
        <w:gridCol w:w="31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7068199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5121467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1003592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1003592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3074938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1849703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1051399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172921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967253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38249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 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1875972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1875972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96"/>
        <w:gridCol w:w="532"/>
        <w:gridCol w:w="559"/>
        <w:gridCol w:w="7857"/>
        <w:gridCol w:w="30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253895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91007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2415226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2410368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2308448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241845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495227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183547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986939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437027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188874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173538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41592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72759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47683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45094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960677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913836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-78268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2010 года N 246/21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Экибастузского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ХIХ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 аульных (сельских) округов на 2010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46"/>
        <w:gridCol w:w="508"/>
        <w:gridCol w:w="513"/>
        <w:gridCol w:w="6299"/>
        <w:gridCol w:w="26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