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2087" w14:textId="3012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Экибастуза от 4 мая 2010 года N 396/5 "О порядке отбора работодателей предлагающих организацию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10 декабря 2010 года N 1013/12. Зарегистрировано Управлением юстиции города Экибастуза Павлодарской области 29 декабря 2010 года N 12-3-282. Утратило силу постановлением акимата города Экибастуза Павлодарской области от 23 августа 2011 года N 751/7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23.08.2011 N 751/7.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организации отбора работодателей, предлагающих организацию социальных рабочих мест для трудоустройства безработных из целевых групп населения и в связи с произошедшими кадровыми изменениями,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4 мая 2010 года N 396/5 "О порядке отбора работодателей предлагающих организацию социальных рабочих мест" (зарегистрировано в Реестре государственной регистрации нормативных правовых актов под N 12-3-266, опубликовано в газетах "Отарқа" и "Экибастузское обозрение" от 27 мая 2010 года, N 22, N 20), (далее – Постановление)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 </w:t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отбору работодателей, предлагающих организацию социальных рабочих мест (далее – Комиссия):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Базарбаеву Алию Кокишевну, исполняющую обязанности начальника государственного учреждения "Отдел занятости и социальных программ акимата города Экибастуза", в качестве заместителя председателя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Макишеву Гульмиру Максутовну, исполняющую обязанности заведующей сектором занятости государственного учреждения "Отдел занятости и социальных программ акимата города Экибастуза", членом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вывести из состава Комиссии Аристанова С.А., Мустафину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Оспанкулова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