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3f24" w14:textId="d6c3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31 декабря 2010 года N 1058/12. Зарегистрировано Департаментом юстиции Павлодарской области 11 февраля 2011 года N 12-3-286. Утратило силу в связи с истечением срока действия (письмо руководителя аппарата акима города Экибастуза Павлодарской области от 29 января 2013 года N 24/1-23/88)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29.01.2013 N 24/1-23/88).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в целях обеспечения социальных гарантий в решении вопросов занятости инвалидов, зарегистрированных в качестве безработных,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инвалидов в размере трех процентов от общей численности рабочих мест на предприятиях и в организациях Экибастузского региона, независимо от форм собственности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Экибастуза" (Базарбаева А.К.) обеспечить содействие в трудоустройстве инвалидам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Экибастуза Оспанкулова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правоотношения,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