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de04" w14:textId="8eed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очередной XX-сессии, IV-созыва N 175-4/20 от 28 декабря 2009 года "О районном бюджете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15 июля 2010 года N 214-4/25. Зарегистрировано Департаментом юстиции Павлодарской области 3 августа 2010 года N 12-6-92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(XX - сессия, IV – созыв) от 28 декабря 2009 года N 175-4/20 "О районном бюджете на 2010 - 2012 годы" (зарегистрированное в Реестре государственной регистрации нормативных правовых актов за N 12-6-82, опубликованное в районной газете "Родные просторы" 9 января 2010 года N 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- 1847416,0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- 270763,0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- 560,0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- 482,0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- 1575611,0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- 1855410,0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- 21611.0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- 21868,0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- 257,0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-29605,0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- 29605,0 тыс.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на 2010 год в сумме 2100,0 тыс.тенге".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Кирилов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XXV сессии IV созыва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2010 года N 214-4/25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38"/>
        <w:gridCol w:w="638"/>
        <w:gridCol w:w="8508"/>
        <w:gridCol w:w="26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1 847 416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270 763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91 985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85 439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85439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84 636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7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14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1 575 611</w:t>
            </w:r>
          </w:p>
        </w:tc>
      </w:tr>
      <w:tr>
        <w:trPr>
          <w:trHeight w:val="7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1 575 611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41"/>
        <w:gridCol w:w="562"/>
        <w:gridCol w:w="541"/>
        <w:gridCol w:w="8225"/>
        <w:gridCol w:w="26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1855410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172202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149028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35483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35483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102796</w:t>
            </w:r>
          </w:p>
        </w:tc>
      </w:tr>
      <w:tr>
        <w:trPr>
          <w:trHeight w:val="11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101196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13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18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1018558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37525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37525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946711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940314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934747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34322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34322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10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 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0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82892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73065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18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27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8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11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73275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5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13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11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14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13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 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135927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82527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54477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54477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32478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27082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26809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15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133648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101208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101208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101208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11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 водного, лесного, рыбного хозяйства, охраны окружающей среды и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 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 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143761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99198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11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44563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44563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11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16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47668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</w:t>
            </w:r>
          </w:p>
        </w:tc>
      </w:tr>
      <w:tr>
        <w:trPr>
          <w:trHeight w:val="11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11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ДЕФИЦИТ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-29605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УII. ФИНАНСИРОВАНИЕ ДЕФИЦИТА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XXV сессии IV созыва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2010 года N 214-4/25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41"/>
        <w:gridCol w:w="584"/>
        <w:gridCol w:w="541"/>
        <w:gridCol w:w="1051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