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560c" w14:textId="2a55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26 июля 2010 года N 233/8. Зарегистрировано Департаментом юстиции Павлодарской области 19 августа 2010 года N 12-6-94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в целях обеспечения эксплуатации и ремонта автомобильных дорог общего пользования районного значения,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автомобильных дорог общего пользования районного значения по Железинскому району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                       А. Абдыкалыков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года N 233/8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 по Железинскому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830"/>
        <w:gridCol w:w="4110"/>
        <w:gridCol w:w="1411"/>
        <w:gridCol w:w="783"/>
        <w:gridCol w:w="690"/>
        <w:gridCol w:w="690"/>
        <w:gridCol w:w="736"/>
        <w:gridCol w:w="1062"/>
        <w:gridCol w:w="1062"/>
        <w:gridCol w:w="992"/>
        <w:gridCol w:w="829"/>
        <w:gridCol w:w="527"/>
        <w:gridCol w:w="713"/>
        <w:gridCol w:w="807"/>
        <w:gridCol w:w="714"/>
        <w:gridCol w:w="853"/>
        <w:gridCol w:w="878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Класссификация автомобильных дорог</w:t>
            </w:r>
          </w:p>
        </w:tc>
        <w:tc>
          <w:tcPr>
            <w:tcW w:w="4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покрытия,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асфальтобетонное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чернощебеночное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щебеночное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снегозащита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KS-ZL-1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Башмачное-Озерное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у Валихановсому элеватору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Валиханово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Кузьмино-Лесное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KS-ZL-5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Железинка-Веселая Роща-Мынкуль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KS-ZL-6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Березовка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