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ab07" w14:textId="4b2a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31 мая 2010 года N 190/4. Зарегистрировано Управлением юстиции Иртышского района Павлодарской области 28 июня 2010 года N 12-7-104. Утратило силу постановлением акимата Иртышского района Павлодарской области от 06 июня 2016 года № 138/4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06.06.2016 № 138/4.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Павлодарской области от 12.02.2010 года N 20/2 "Об автомобильных дорогах общего пользования областного значения", в целях обеспечения эксплуатации и ремонта, автомобильных дорог общего пользования районного значения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автомобильных дорог общего пользования районного значения,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Государственное учреждение "Отдел жилищно–коммунального хозяйства, пассажирского транспорта и автомобильных дорог Иртышского района" балансодержателем и уполномоченным органом по управлению автомобильными дорогами общего пользования районного значения и подъездных автомобильных дорог к сельским населенным пунктам, а также администратором программ по государственному заказу на строительство, реконструкцию, ремонт, содержание, озеленение, обстановку пути, оформление отвода земли, проектные работы и экспертизу проектов указанных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постановлении акимата Иртышского района от 7 июля 2005 года N 250/5 "Об определении балансодержателя отдельного имущества" пункты 1, 2 и приложение N 1 исключить, постановление акимата района от 22 апреля 2010 года N 125/3 "Об автомобильных дорогах общего пользования районного значения"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Сарсембаева А.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28 мая 2010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2010 года N 190/4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3155"/>
        <w:gridCol w:w="1703"/>
        <w:gridCol w:w="1356"/>
        <w:gridCol w:w="1703"/>
        <w:gridCol w:w="1357"/>
        <w:gridCol w:w="833"/>
        <w:gridCol w:w="1183"/>
      </w:tblGrid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 и подъездных автодорог к населенным пунктам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черн. щебен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шоссе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 проф.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Байзаково – Майконыр, км 0-45,1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Панфилово – Косагаш, км 0-17,8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Голубова – Кызылкак, км 0-42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Байзаково – Шубарат, км 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Майконыр – Бескепе, км 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Сладководск – Кызылагаш, км 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Каракулук, км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Караоткель, км 0-1,9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Ынтымак, км 0-1,6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Кенес, км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Кызылжар, км 0-1,6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Тогызак, км 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Луговое, км 0-1,5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Акбетей, км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Байзаково, км 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Костомар, км 0-0,3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Ульгули, км 0-1,5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Северное, м 0-1,7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Караагаш, км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Тобелес, км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Панфилово, км 0-1,5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Узунсу, км 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Бескепе, км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Агашорын, км 0-2,1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Ленино, км 0-1,7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Амангельды, км 0-12,2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Тохта, км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Косколь, км 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Сладководск, км 0-9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Буланбай, км 0-2,3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