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3d3f" w14:textId="1bd3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мероприятий по организации и финансированию общественных работ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25 января 2010 года N 13/1. Зарегистрировано Управлением юстиции Качирского района Павлодарской области 4 марта 2010 года N 12-8-83. Утратило силу в связи с истечением срока действия (письмо руководителя аппарата акима Качирского района Павлодарской области от 06 ноября 2013 года N 30/1-17/882)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Качирского района Павлодарской области от 06.11.2013 N 30/1-17/882).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836, в целях содействия занятости безработных граждан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Качирского района" организовать на договорной основе с предприятиями и организациями (по согласованию) общественные работы для безработных граждан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спрос, предложение и источники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в договорах предусмотреть объемы выполняемых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виды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оплату труда лиц, привлекаемых к общественным работам в размере минимальной заработной платы, установленной по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финансов Качирского района" обеспечить своевременное финансирование из бюджета района в пределах в пределах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истечению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данного постановления возложить на заместителя акима района по социальным вопросам Марданову А.К.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Бакауов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Качирского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2010 года N 13/1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спрос, предложение</w:t>
      </w:r>
      <w:r>
        <w:br/>
      </w:r>
      <w:r>
        <w:rPr>
          <w:rFonts w:ascii="Times New Roman"/>
          <w:b/>
          <w:i w:val="false"/>
          <w:color w:val="000000"/>
        </w:rPr>
        <w:t>
и источники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087"/>
        <w:gridCol w:w="1916"/>
        <w:gridCol w:w="1848"/>
        <w:gridCol w:w="2170"/>
      </w:tblGrid>
      <w:tr>
        <w:trPr>
          <w:trHeight w:val="11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(количество человек)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(количество человек)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Теренкольского сельского округа"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Октябрьского сельского округа"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Бобровского сельского округа"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Берегового сельского округа"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Жана-Курлусского сельского округа"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Березовского аульного округа"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Воскресенского сельского округа"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Верненского сельского округа"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Ивановского сельского округа"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Федоровского сельского округа"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Коммунарского  сельского округа"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Калиновского сельского округа"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Байконысского  сельского округа"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Песчанского сельского округа"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району: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Качирского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2010 года N 13/1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общественных работ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1948"/>
      </w:tblGrid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видов выполняемых общественных работ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 жилищно-коммунального хозяйства в уборке территорий населенных пунктов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строительстве, реконструкции и капитальном ремонте жилья, а также объектов социально-культурного назначения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(опросов общественного мнения, участия в переписи населения, скота и др.)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площадки по откорму скота, по доращиванию молодняка скота, заготовка и обеспечение кормами животных, выращивание птицы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участковым комиссиям в проведении подворных обходов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 (спортивных соревнований, фестивалей)</w:t>
            </w:r>
          </w:p>
        </w:tc>
      </w:tr>
      <w:tr>
        <w:trPr>
          <w:trHeight w:val="4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работе с документами (архивными документами)</w:t>
            </w:r>
          </w:p>
        </w:tc>
      </w:tr>
      <w:tr>
        <w:trPr>
          <w:trHeight w:val="4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бесхозных зданий</w:t>
            </w:r>
          </w:p>
        </w:tc>
      </w:tr>
      <w:tr>
        <w:trPr>
          <w:trHeight w:val="6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транспортировке и хранению скота на приграничных постах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