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ec83" w14:textId="764e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социальных рабочих мест для трудоустройства безработных граждан из целевых групп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3 июня 2010 года N 168/4. Зарегистрировано Управлением юстиции Качирского района Павлодарской области 9 июля 2010 года N 12-8-86. Утратило силу постановлением акимата Качирского района Павлодарской области от 15 июня 2012 года N 228/11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Сноска. Утратило силу постановлением акимата Качирского района Павлодарской области от 15.06.2012 N 228/11.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пунктами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дополнительный перечень лиц, относящихся к целевым группам населения,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государственному учреждению "Отдел занятости и социальных программ Качирского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договора с работодателями, в которых предусмотрены социальные рабочие места, сроки и условия финансирования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направление безработных на социальные рабочие места с их согласия и снятие с учета безработных, принятых работодателями на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отборе организаций (предприятий), предлагающих социальные рабочие места руководствоваться следующими критериями: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платежеспособность предприятия, отсутствие долга перед государством по налогам и другим обязательным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предприятием отчислений в пенсионные фонды и в Фонд социального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 выплаты заработной платы работникам.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социальных рабочих мест осуществляется из средств местного бюджета по программе 002 "Программа занятости".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18 мая 2009 года N 144/4 "О дополнительных мерах по социальной защите граждан в сфере занятости населения в 2009 году" (зарегистрировано в реестре государственных нормативных правовых актов за N 12-8-70, опубликовано в газете "Заря" 16 июня 2009 года N 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18 мая 2009 года N 145/4 "Об организации социальных рабочих мест" (зарегистрировано в реестре государственных нормативных правовых актов за N 12-8-72, опубликовано в газете "Заря" 16 июня 2009 года N 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Отменить постановление акимата Качирского района от 1 апреля 2010 года N 87/3 "Об организации и финансировании социальных рабочих мест для трудоустройства безработных граждан из целевых групп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Марданову А.К.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Бакауов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июня 2010 года N 168/4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</w:t>
      </w:r>
      <w:r>
        <w:br/>
      </w:r>
      <w:r>
        <w:rPr>
          <w:rFonts w:ascii="Times New Roman"/>
          <w:b/>
          <w:i w:val="false"/>
          <w:color w:val="000000"/>
        </w:rPr>
        <w:t>
относящихся к целевым группам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0505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0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группы населения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в возрасте старше 50 лет для женщин и старше 55 лет мужчин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длительно (более года) не работающие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Молодежь в возрасте от 21 года до 29 лет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из семей, не имеющих ни одного работающего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