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76cd" w14:textId="c337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(XIX сессия, IV созыв) от 25 декабря 2009 года N 1/19 "О бюджете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29 ноября 2010 года N 3/26. Зарегистрировано Управлением юстиции Качирского района Павлодарской области 08 декабря 2010 года N 12-8-97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(XIX сессия, IV созыв) от 25 декабря 2009 года N 1/19 "О бюджете района на 2010 - 2012 годы" (зарегистрированное в реестре государственной регистрации нормативных правовых актов за N 12-8-80, опубликованное в газете "Заря" от 9 января 2010 года N 1-2)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2010 - 2012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- 1965849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- 221431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- 2345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- 1737713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- 1988917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- 22899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- 23156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-46967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- 46967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"4302" заменить цифрами "2717".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планово-бюджетную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Тургульдинов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Качирского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Баяндинов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(XXVI внеочередная сессия,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2010 года N 3/26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84"/>
        <w:gridCol w:w="648"/>
        <w:gridCol w:w="8286"/>
        <w:gridCol w:w="3061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1 965 849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221 431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82 173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82 173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75 310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75 310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58 976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24 654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4 142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15 263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14 917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1 737 713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1 737 713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1 737 713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42"/>
        <w:gridCol w:w="605"/>
        <w:gridCol w:w="626"/>
        <w:gridCol w:w="7748"/>
        <w:gridCol w:w="305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1988917</w:t>
            </w:r>
          </w:p>
        </w:tc>
      </w:tr>
      <w:tr>
        <w:trPr>
          <w:trHeight w:val="19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197032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177472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</w:p>
        </w:tc>
      </w:tr>
      <w:tr>
        <w:trPr>
          <w:trHeight w:val="5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57311</w:t>
            </w:r>
          </w:p>
        </w:tc>
      </w:tr>
      <w:tr>
        <w:trPr>
          <w:trHeight w:val="5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56845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5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107365</w:t>
            </w:r>
          </w:p>
        </w:tc>
      </w:tr>
      <w:tr>
        <w:trPr>
          <w:trHeight w:val="7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102971</w:t>
            </w:r>
          </w:p>
        </w:tc>
      </w:tr>
      <w:tr>
        <w:trPr>
          <w:trHeight w:val="5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9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</w:t>
            </w:r>
          </w:p>
        </w:tc>
      </w:tr>
      <w:tr>
        <w:trPr>
          <w:trHeight w:val="8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18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</w:t>
            </w:r>
          </w:p>
        </w:tc>
      </w:tr>
      <w:tr>
        <w:trPr>
          <w:trHeight w:val="5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</w:t>
            </w:r>
          </w:p>
        </w:tc>
      </w:tr>
      <w:tr>
        <w:trPr>
          <w:trHeight w:val="8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</w:t>
            </w:r>
          </w:p>
        </w:tc>
      </w:tr>
      <w:tr>
        <w:trPr>
          <w:trHeight w:val="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</w:t>
            </w:r>
          </w:p>
        </w:tc>
      </w:tr>
      <w:tr>
        <w:trPr>
          <w:trHeight w:val="1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</w:p>
        </w:tc>
      </w:tr>
      <w:tr>
        <w:trPr>
          <w:trHeight w:val="1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</w:p>
        </w:tc>
      </w:tr>
      <w:tr>
        <w:trPr>
          <w:trHeight w:val="4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</w:p>
        </w:tc>
      </w:tr>
      <w:tr>
        <w:trPr>
          <w:trHeight w:val="19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</w:p>
        </w:tc>
      </w:tr>
      <w:tr>
        <w:trPr>
          <w:trHeight w:val="8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1100288</w:t>
            </w:r>
          </w:p>
        </w:tc>
      </w:tr>
      <w:tr>
        <w:trPr>
          <w:trHeight w:val="1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69142</w:t>
            </w:r>
          </w:p>
        </w:tc>
      </w:tr>
      <w:tr>
        <w:trPr>
          <w:trHeight w:val="5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69142</w:t>
            </w:r>
          </w:p>
        </w:tc>
      </w:tr>
      <w:tr>
        <w:trPr>
          <w:trHeight w:val="19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69142</w:t>
            </w:r>
          </w:p>
        </w:tc>
      </w:tr>
      <w:tr>
        <w:trPr>
          <w:trHeight w:val="18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987483</w:t>
            </w:r>
          </w:p>
        </w:tc>
      </w:tr>
      <w:tr>
        <w:trPr>
          <w:trHeight w:val="48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4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982034</w:t>
            </w:r>
          </w:p>
        </w:tc>
      </w:tr>
      <w:tr>
        <w:trPr>
          <w:trHeight w:val="1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960532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43663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</w:p>
        </w:tc>
      </w:tr>
      <w:tr>
        <w:trPr>
          <w:trHeight w:val="7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</w:t>
            </w:r>
          </w:p>
        </w:tc>
      </w:tr>
      <w:tr>
        <w:trPr>
          <w:trHeight w:val="5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7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114040</w:t>
            </w:r>
          </w:p>
        </w:tc>
      </w:tr>
      <w:tr>
        <w:trPr>
          <w:trHeight w:val="18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97874</w:t>
            </w:r>
          </w:p>
        </w:tc>
      </w:tr>
      <w:tr>
        <w:trPr>
          <w:trHeight w:val="5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</w:t>
            </w:r>
          </w:p>
        </w:tc>
      </w:tr>
      <w:tr>
        <w:trPr>
          <w:trHeight w:val="1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</w:t>
            </w:r>
          </w:p>
        </w:tc>
      </w:tr>
      <w:tr>
        <w:trPr>
          <w:trHeight w:val="4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86898</w:t>
            </w:r>
          </w:p>
        </w:tc>
      </w:tr>
      <w:tr>
        <w:trPr>
          <w:trHeight w:val="1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19031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42968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10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1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28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</w:t>
            </w:r>
          </w:p>
        </w:tc>
      </w:tr>
      <w:tr>
        <w:trPr>
          <w:trHeight w:val="4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</w:t>
            </w:r>
          </w:p>
        </w:tc>
      </w:tr>
      <w:tr>
        <w:trPr>
          <w:trHeight w:val="6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2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1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113101</w:t>
            </w:r>
          </w:p>
        </w:tc>
      </w:tr>
      <w:tr>
        <w:trPr>
          <w:trHeight w:val="1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8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</w:p>
        </w:tc>
      </w:tr>
      <w:tr>
        <w:trPr>
          <w:trHeight w:val="19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81055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</w:p>
        </w:tc>
      </w:tr>
      <w:tr>
        <w:trPr>
          <w:trHeight w:val="1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49755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49755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25807</w:t>
            </w:r>
          </w:p>
        </w:tc>
      </w:tr>
      <w:tr>
        <w:trPr>
          <w:trHeight w:val="5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25807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</w:t>
            </w:r>
          </w:p>
        </w:tc>
      </w:tr>
      <w:tr>
        <w:trPr>
          <w:trHeight w:val="18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</w:p>
        </w:tc>
      </w:tr>
      <w:tr>
        <w:trPr>
          <w:trHeight w:val="1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128324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86161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9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86135</w:t>
            </w:r>
          </w:p>
        </w:tc>
      </w:tr>
      <w:tr>
        <w:trPr>
          <w:trHeight w:val="18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86135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</w:t>
            </w:r>
          </w:p>
        </w:tc>
      </w:tr>
      <w:tr>
        <w:trPr>
          <w:trHeight w:val="4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</w:tr>
      <w:tr>
        <w:trPr>
          <w:trHeight w:val="5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</w:tr>
      <w:tr>
        <w:trPr>
          <w:trHeight w:val="2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24474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18579</w:t>
            </w:r>
          </w:p>
        </w:tc>
      </w:tr>
      <w:tr>
        <w:trPr>
          <w:trHeight w:val="2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4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4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4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</w:tr>
      <w:tr>
        <w:trPr>
          <w:trHeight w:val="5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6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196797</w:t>
            </w:r>
          </w:p>
        </w:tc>
      </w:tr>
      <w:tr>
        <w:trPr>
          <w:trHeight w:val="18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5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</w:t>
            </w:r>
          </w:p>
        </w:tc>
      </w:tr>
      <w:tr>
        <w:trPr>
          <w:trHeight w:val="19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1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56237</w:t>
            </w:r>
          </w:p>
        </w:tc>
      </w:tr>
      <w:tr>
        <w:trPr>
          <w:trHeight w:val="2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56237</w:t>
            </w:r>
          </w:p>
        </w:tc>
      </w:tr>
      <w:tr>
        <w:trPr>
          <w:trHeight w:val="18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56237</w:t>
            </w:r>
          </w:p>
        </w:tc>
      </w:tr>
      <w:tr>
        <w:trPr>
          <w:trHeight w:val="1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</w:tr>
      <w:tr>
        <w:trPr>
          <w:trHeight w:val="4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116488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104481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104481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</w:p>
        </w:tc>
      </w:tr>
      <w:tr>
        <w:trPr>
          <w:trHeight w:val="4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</w:p>
        </w:tc>
      </w:tr>
      <w:tr>
        <w:trPr>
          <w:trHeight w:val="1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</w:t>
            </w:r>
          </w:p>
        </w:tc>
      </w:tr>
      <w:tr>
        <w:trPr>
          <w:trHeight w:val="4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</w:tr>
      <w:tr>
        <w:trPr>
          <w:trHeight w:val="19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53815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41421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31460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31460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1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13041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</w:p>
        </w:tc>
      </w:tr>
      <w:tr>
        <w:trPr>
          <w:trHeight w:val="1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1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</w:t>
            </w:r>
          </w:p>
        </w:tc>
      </w:tr>
      <w:tr>
        <w:trPr>
          <w:trHeight w:val="18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4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</w:t>
            </w:r>
          </w:p>
        </w:tc>
      </w:tr>
      <w:tr>
        <w:trPr>
          <w:trHeight w:val="6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</w:t>
            </w:r>
          </w:p>
        </w:tc>
      </w:tr>
      <w:tr>
        <w:trPr>
          <w:trHeight w:val="2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8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55885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55885</w:t>
            </w:r>
          </w:p>
        </w:tc>
      </w:tr>
      <w:tr>
        <w:trPr>
          <w:trHeight w:val="2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55885</w:t>
            </w:r>
          </w:p>
        </w:tc>
      </w:tr>
      <w:tr>
        <w:trPr>
          <w:trHeight w:val="4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</w:t>
            </w:r>
          </w:p>
        </w:tc>
      </w:tr>
      <w:tr>
        <w:trPr>
          <w:trHeight w:val="4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47367</w:t>
            </w:r>
          </w:p>
        </w:tc>
      </w:tr>
      <w:tr>
        <w:trPr>
          <w:trHeight w:val="1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22899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  <w:tr>
        <w:trPr>
          <w:trHeight w:val="7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  <w:tr>
        <w:trPr>
          <w:trHeight w:val="1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  <w:tr>
        <w:trPr>
          <w:trHeight w:val="4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  <w:tr>
        <w:trPr>
          <w:trHeight w:val="2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1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4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19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1000 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1000 </w:t>
            </w:r>
          </w:p>
        </w:tc>
      </w:tr>
      <w:tr>
        <w:trPr>
          <w:trHeight w:val="2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бюджета;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-46967</w:t>
            </w:r>
          </w:p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